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FF" w:rsidRPr="004F38C5" w:rsidRDefault="003F1CFF" w:rsidP="004F38C5">
      <w:pPr>
        <w:pStyle w:val="1"/>
        <w:pBdr>
          <w:bottom w:val="dotted" w:sz="4" w:space="1" w:color="auto"/>
        </w:pBdr>
        <w:spacing w:after="0" w:line="240" w:lineRule="auto"/>
        <w:rPr>
          <w:rFonts w:ascii="Times New Roman Полужирный" w:hAnsi="Times New Roman Полужирный"/>
          <w:szCs w:val="28"/>
        </w:rPr>
      </w:pPr>
      <w:r w:rsidRPr="004F38C5">
        <w:rPr>
          <w:rFonts w:ascii="Times New Roman Полужирный" w:hAnsi="Times New Roman Полужирный"/>
          <w:szCs w:val="28"/>
        </w:rPr>
        <w:t>II спортивно-развлекательный Фестиваль среди работников</w:t>
      </w:r>
    </w:p>
    <w:p w:rsidR="008A0D4C" w:rsidRPr="004F38C5" w:rsidRDefault="003F1CFF" w:rsidP="004F38C5">
      <w:pPr>
        <w:pStyle w:val="1"/>
        <w:pBdr>
          <w:bottom w:val="dotted" w:sz="4" w:space="1" w:color="auto"/>
        </w:pBdr>
        <w:spacing w:after="0" w:line="240" w:lineRule="auto"/>
        <w:rPr>
          <w:rFonts w:ascii="Times New Roman Полужирный" w:hAnsi="Times New Roman Полужирный"/>
          <w:szCs w:val="28"/>
        </w:rPr>
      </w:pPr>
      <w:r w:rsidRPr="004F38C5">
        <w:rPr>
          <w:rFonts w:ascii="Times New Roman Полужирный" w:hAnsi="Times New Roman Полужирный"/>
          <w:szCs w:val="28"/>
        </w:rPr>
        <w:t xml:space="preserve">и студентов образовательных организаций </w:t>
      </w:r>
      <w:r w:rsidR="004F38C5">
        <w:rPr>
          <w:rFonts w:ascii="Times New Roman Полужирный" w:hAnsi="Times New Roman Полужирный"/>
          <w:szCs w:val="28"/>
        </w:rPr>
        <w:t xml:space="preserve">города Москвы - членов Профсоюза </w:t>
      </w:r>
      <w:r w:rsidRPr="004F38C5">
        <w:rPr>
          <w:rFonts w:ascii="Times New Roman Полужирный" w:hAnsi="Times New Roman Полужирный"/>
          <w:szCs w:val="28"/>
        </w:rPr>
        <w:t>«Знание – сила!», 23 сентября 2017 г.</w:t>
      </w:r>
    </w:p>
    <w:p w:rsidR="003F1CFF" w:rsidRPr="00B25EE9" w:rsidRDefault="003F1CFF" w:rsidP="003F1CFF">
      <w:pPr>
        <w:pStyle w:val="1"/>
        <w:spacing w:after="0" w:line="240" w:lineRule="auto"/>
        <w:jc w:val="left"/>
        <w:rPr>
          <w:caps/>
          <w:sz w:val="24"/>
          <w:szCs w:val="24"/>
        </w:rPr>
      </w:pPr>
    </w:p>
    <w:p w:rsidR="005776D7" w:rsidRPr="00B25EE9" w:rsidRDefault="004F38C5" w:rsidP="005776D7">
      <w:pPr>
        <w:pStyle w:val="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bookmarkStart w:id="0" w:name="_GoBack"/>
      <w:bookmarkEnd w:id="0"/>
      <w:r w:rsidR="008A0D4C" w:rsidRPr="00B25EE9">
        <w:rPr>
          <w:sz w:val="24"/>
          <w:szCs w:val="24"/>
        </w:rPr>
        <w:t>АЯВКА</w:t>
      </w:r>
    </w:p>
    <w:p w:rsidR="008A0D4C" w:rsidRPr="00B25EE9" w:rsidRDefault="005776D7" w:rsidP="00B25EE9">
      <w:pPr>
        <w:pStyle w:val="1"/>
        <w:spacing w:after="0" w:line="240" w:lineRule="auto"/>
        <w:rPr>
          <w:sz w:val="24"/>
          <w:szCs w:val="24"/>
        </w:rPr>
      </w:pPr>
      <w:r w:rsidRPr="00B25EE9">
        <w:rPr>
          <w:sz w:val="24"/>
          <w:szCs w:val="24"/>
        </w:rPr>
        <w:t>НА</w:t>
      </w:r>
      <w:r w:rsidR="008A0D4C" w:rsidRPr="00B25EE9">
        <w:rPr>
          <w:sz w:val="24"/>
          <w:szCs w:val="24"/>
        </w:rPr>
        <w:t xml:space="preserve"> ВЫПОЛНЕНИ</w:t>
      </w:r>
      <w:r w:rsidRPr="00B25EE9">
        <w:rPr>
          <w:sz w:val="24"/>
          <w:szCs w:val="24"/>
        </w:rPr>
        <w:t>Е</w:t>
      </w:r>
      <w:r w:rsidR="008A0D4C" w:rsidRPr="00B25EE9">
        <w:rPr>
          <w:sz w:val="24"/>
          <w:szCs w:val="24"/>
        </w:rPr>
        <w:t xml:space="preserve"> ИСПЫТАНИЙ КОМПЛЕКСА ГТО</w:t>
      </w:r>
    </w:p>
    <w:p w:rsidR="008A0D4C" w:rsidRPr="00B25EE9" w:rsidRDefault="008A0D4C" w:rsidP="008A0D4C">
      <w:pPr>
        <w:jc w:val="center"/>
      </w:pPr>
      <w:r w:rsidRPr="00B25EE9">
        <w:t>от _______________________________________________________________</w:t>
      </w:r>
    </w:p>
    <w:p w:rsidR="008A0D4C" w:rsidRPr="00E02E1C" w:rsidRDefault="008A0D4C" w:rsidP="008A0D4C">
      <w:pPr>
        <w:jc w:val="center"/>
        <w:rPr>
          <w:i/>
          <w:sz w:val="20"/>
          <w:szCs w:val="20"/>
        </w:rPr>
      </w:pPr>
      <w:r w:rsidRPr="00E02E1C">
        <w:rPr>
          <w:i/>
          <w:sz w:val="20"/>
          <w:szCs w:val="20"/>
        </w:rPr>
        <w:t>(наименование межрайонного совета (вуза))</w:t>
      </w:r>
    </w:p>
    <w:p w:rsidR="00E820B8" w:rsidRDefault="00E820B8" w:rsidP="00E820B8">
      <w:pPr>
        <w:pStyle w:val="a9"/>
        <w:tabs>
          <w:tab w:val="left" w:pos="1256"/>
        </w:tabs>
        <w:ind w:left="0"/>
        <w:rPr>
          <w:sz w:val="20"/>
          <w:szCs w:val="20"/>
        </w:rPr>
      </w:pPr>
    </w:p>
    <w:p w:rsidR="00E02E1C" w:rsidRPr="00E02E1C" w:rsidRDefault="00E02E1C" w:rsidP="00E820B8">
      <w:pPr>
        <w:pStyle w:val="a9"/>
        <w:tabs>
          <w:tab w:val="left" w:pos="1256"/>
        </w:tabs>
        <w:ind w:left="0"/>
        <w:rPr>
          <w:sz w:val="20"/>
          <w:szCs w:val="20"/>
        </w:rPr>
      </w:pPr>
    </w:p>
    <w:tbl>
      <w:tblPr>
        <w:tblW w:w="1038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075"/>
        <w:gridCol w:w="1467"/>
        <w:gridCol w:w="1605"/>
        <w:gridCol w:w="2457"/>
        <w:gridCol w:w="1232"/>
      </w:tblGrid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jc w:val="center"/>
              <w:rPr>
                <w:b/>
              </w:rPr>
            </w:pPr>
            <w:r w:rsidRPr="00E02E1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02E1C">
              <w:rPr>
                <w:b/>
                <w:sz w:val="22"/>
                <w:szCs w:val="22"/>
              </w:rPr>
              <w:t>п</w:t>
            </w:r>
            <w:proofErr w:type="gramEnd"/>
            <w:r w:rsidRPr="00E02E1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  <w:rPr>
                <w:b/>
              </w:rPr>
            </w:pPr>
            <w:r w:rsidRPr="00E02E1C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  <w:rPr>
                <w:b/>
              </w:rPr>
            </w:pPr>
            <w:r w:rsidRPr="00E02E1C">
              <w:rPr>
                <w:b/>
                <w:sz w:val="22"/>
                <w:szCs w:val="22"/>
              </w:rPr>
              <w:t>Дата</w:t>
            </w:r>
          </w:p>
          <w:p w:rsidR="00E820B8" w:rsidRPr="00E02E1C" w:rsidRDefault="00E820B8" w:rsidP="00C05FD5">
            <w:pPr>
              <w:jc w:val="center"/>
              <w:rPr>
                <w:b/>
              </w:rPr>
            </w:pPr>
            <w:r w:rsidRPr="00E02E1C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  <w:rPr>
                <w:b/>
              </w:rPr>
            </w:pPr>
            <w:r w:rsidRPr="00E02E1C">
              <w:rPr>
                <w:b/>
                <w:color w:val="222222"/>
                <w:sz w:val="22"/>
                <w:szCs w:val="22"/>
                <w:shd w:val="clear" w:color="auto" w:fill="FFFFFF"/>
              </w:rPr>
              <w:t>УИН</w:t>
            </w:r>
          </w:p>
        </w:tc>
        <w:tc>
          <w:tcPr>
            <w:tcW w:w="2457" w:type="dxa"/>
            <w:vAlign w:val="center"/>
          </w:tcPr>
          <w:p w:rsidR="00E820B8" w:rsidRPr="00E02E1C" w:rsidRDefault="00E820B8" w:rsidP="00C05FD5">
            <w:pPr>
              <w:jc w:val="center"/>
              <w:rPr>
                <w:b/>
              </w:rPr>
            </w:pPr>
            <w:r w:rsidRPr="00E02E1C">
              <w:rPr>
                <w:b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1232" w:type="dxa"/>
          </w:tcPr>
          <w:p w:rsidR="00E820B8" w:rsidRPr="00E02E1C" w:rsidRDefault="00E820B8" w:rsidP="00C05FD5">
            <w:pPr>
              <w:jc w:val="center"/>
              <w:rPr>
                <w:b/>
              </w:rPr>
            </w:pPr>
            <w:r w:rsidRPr="00E02E1C">
              <w:rPr>
                <w:b/>
                <w:sz w:val="22"/>
                <w:szCs w:val="22"/>
              </w:rPr>
              <w:t>Подпись</w:t>
            </w:r>
          </w:p>
          <w:p w:rsidR="00E820B8" w:rsidRPr="00E02E1C" w:rsidRDefault="00E820B8" w:rsidP="00C05FD5">
            <w:pPr>
              <w:jc w:val="center"/>
              <w:rPr>
                <w:b/>
              </w:rPr>
            </w:pPr>
            <w:r w:rsidRPr="00E02E1C">
              <w:rPr>
                <w:b/>
                <w:sz w:val="22"/>
                <w:szCs w:val="22"/>
              </w:rPr>
              <w:t>и печать врача</w:t>
            </w: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10388" w:type="dxa"/>
            <w:gridSpan w:val="6"/>
            <w:vAlign w:val="center"/>
          </w:tcPr>
          <w:p w:rsidR="00E820B8" w:rsidRPr="00E02E1C" w:rsidRDefault="00E820B8" w:rsidP="00C05FD5">
            <w:pPr>
              <w:ind w:firstLine="138"/>
              <w:jc w:val="center"/>
            </w:pPr>
            <w:r w:rsidRPr="00E02E1C">
              <w:rPr>
                <w:b/>
                <w:color w:val="000000" w:themeColor="text1"/>
                <w:sz w:val="22"/>
                <w:szCs w:val="22"/>
              </w:rPr>
              <w:t>VI СТУПЕНЬ</w:t>
            </w:r>
            <w:r w:rsidRPr="00E02E1C">
              <w:rPr>
                <w:color w:val="000000" w:themeColor="text1"/>
                <w:sz w:val="22"/>
                <w:szCs w:val="22"/>
              </w:rPr>
              <w:t xml:space="preserve"> (возрастная группа от 18 до 24 лет)</w:t>
            </w: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DC7F8F" w:rsidRPr="00E02E1C" w:rsidRDefault="00DC7F8F" w:rsidP="00DC7F8F"/>
        </w:tc>
        <w:tc>
          <w:tcPr>
            <w:tcW w:w="2457" w:type="dxa"/>
            <w:vAlign w:val="center"/>
          </w:tcPr>
          <w:p w:rsidR="00E820B8" w:rsidRPr="00E02E1C" w:rsidRDefault="00E820B8" w:rsidP="00E820B8"/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E820B8"/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10388" w:type="dxa"/>
            <w:gridSpan w:val="6"/>
            <w:vAlign w:val="center"/>
          </w:tcPr>
          <w:p w:rsidR="00E820B8" w:rsidRPr="00E02E1C" w:rsidRDefault="00E820B8" w:rsidP="00C05FD5">
            <w:pPr>
              <w:ind w:firstLine="138"/>
              <w:jc w:val="center"/>
            </w:pPr>
            <w:r w:rsidRPr="00E02E1C">
              <w:rPr>
                <w:b/>
                <w:color w:val="000000" w:themeColor="text1"/>
                <w:sz w:val="22"/>
                <w:szCs w:val="22"/>
              </w:rPr>
              <w:t>VI СТУПЕНЬ</w:t>
            </w:r>
            <w:r w:rsidRPr="00E02E1C">
              <w:rPr>
                <w:color w:val="000000" w:themeColor="text1"/>
                <w:sz w:val="22"/>
                <w:szCs w:val="22"/>
              </w:rPr>
              <w:t xml:space="preserve"> (возрастная группа от 25 до 29 лет)</w:t>
            </w: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E820B8"/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E820B8"/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</w:pPr>
          </w:p>
        </w:tc>
      </w:tr>
      <w:tr w:rsidR="00B70B5E" w:rsidRPr="00E02E1C" w:rsidTr="004325EA">
        <w:trPr>
          <w:cantSplit/>
          <w:trHeight w:val="20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B70B5E" w:rsidRPr="00E02E1C" w:rsidRDefault="00B70B5E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B70B5E" w:rsidRPr="00E02E1C" w:rsidRDefault="00B70B5E" w:rsidP="00C05FD5">
            <w:pPr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B70B5E" w:rsidRPr="00E02E1C" w:rsidRDefault="00B70B5E" w:rsidP="00C05FD5">
            <w:pPr>
              <w:jc w:val="center"/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70B5E" w:rsidRPr="00E02E1C" w:rsidRDefault="00B70B5E" w:rsidP="00C05FD5">
            <w:pPr>
              <w:jc w:val="center"/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B70B5E" w:rsidRPr="00E02E1C" w:rsidRDefault="00B70B5E" w:rsidP="00E820B8"/>
        </w:tc>
        <w:tc>
          <w:tcPr>
            <w:tcW w:w="1232" w:type="dxa"/>
            <w:shd w:val="clear" w:color="auto" w:fill="auto"/>
          </w:tcPr>
          <w:p w:rsidR="00B70B5E" w:rsidRPr="00E02E1C" w:rsidRDefault="00B70B5E" w:rsidP="00C05FD5">
            <w:pPr>
              <w:ind w:firstLine="138"/>
              <w:jc w:val="center"/>
            </w:pPr>
          </w:p>
        </w:tc>
      </w:tr>
      <w:tr w:rsidR="00B70B5E" w:rsidRPr="00E02E1C" w:rsidTr="004325EA">
        <w:trPr>
          <w:cantSplit/>
          <w:trHeight w:val="20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B70B5E" w:rsidRPr="00E02E1C" w:rsidRDefault="00B70B5E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B70B5E" w:rsidRPr="00E02E1C" w:rsidRDefault="00B70B5E" w:rsidP="00C05FD5">
            <w:pPr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B70B5E" w:rsidRPr="00E02E1C" w:rsidRDefault="00B70B5E" w:rsidP="00C05FD5">
            <w:pPr>
              <w:jc w:val="center"/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70B5E" w:rsidRPr="00E02E1C" w:rsidRDefault="00B70B5E" w:rsidP="00C05FD5">
            <w:pPr>
              <w:jc w:val="center"/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B70B5E" w:rsidRPr="00E02E1C" w:rsidRDefault="00B70B5E" w:rsidP="00E820B8"/>
        </w:tc>
        <w:tc>
          <w:tcPr>
            <w:tcW w:w="1232" w:type="dxa"/>
            <w:shd w:val="clear" w:color="auto" w:fill="auto"/>
          </w:tcPr>
          <w:p w:rsidR="00B70B5E" w:rsidRPr="00E02E1C" w:rsidRDefault="00B70B5E" w:rsidP="00C05FD5">
            <w:pPr>
              <w:ind w:firstLine="138"/>
              <w:jc w:val="center"/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10388" w:type="dxa"/>
            <w:gridSpan w:val="6"/>
            <w:vAlign w:val="center"/>
          </w:tcPr>
          <w:p w:rsidR="00E820B8" w:rsidRPr="00E02E1C" w:rsidRDefault="00E820B8" w:rsidP="00C05FD5">
            <w:pPr>
              <w:ind w:firstLine="138"/>
              <w:jc w:val="center"/>
            </w:pPr>
            <w:r w:rsidRPr="00E02E1C">
              <w:rPr>
                <w:b/>
                <w:color w:val="000000" w:themeColor="text1"/>
                <w:sz w:val="22"/>
                <w:szCs w:val="22"/>
              </w:rPr>
              <w:t>VII СТУПЕНЬ</w:t>
            </w:r>
            <w:r w:rsidRPr="00E02E1C">
              <w:rPr>
                <w:color w:val="000000" w:themeColor="text1"/>
                <w:sz w:val="22"/>
                <w:szCs w:val="22"/>
              </w:rPr>
              <w:t xml:space="preserve"> (возрастная группа от 30 до 34 лет)</w:t>
            </w: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E820B8"/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E820B8"/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10388" w:type="dxa"/>
            <w:gridSpan w:val="6"/>
            <w:vAlign w:val="center"/>
          </w:tcPr>
          <w:p w:rsidR="00E820B8" w:rsidRPr="00E02E1C" w:rsidRDefault="00E820B8" w:rsidP="00C05FD5">
            <w:pPr>
              <w:ind w:firstLine="138"/>
              <w:jc w:val="center"/>
            </w:pPr>
            <w:r w:rsidRPr="00E02E1C">
              <w:rPr>
                <w:b/>
                <w:color w:val="000000" w:themeColor="text1"/>
                <w:sz w:val="22"/>
                <w:szCs w:val="22"/>
              </w:rPr>
              <w:t>VII СТУПЕНЬ</w:t>
            </w:r>
            <w:r w:rsidRPr="00E02E1C">
              <w:rPr>
                <w:color w:val="000000" w:themeColor="text1"/>
                <w:sz w:val="22"/>
                <w:szCs w:val="22"/>
              </w:rPr>
              <w:t xml:space="preserve"> (возрастная группа от 35 до 39 лет)</w:t>
            </w: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E820B8"/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E820B8"/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10388" w:type="dxa"/>
            <w:gridSpan w:val="6"/>
            <w:vAlign w:val="center"/>
          </w:tcPr>
          <w:p w:rsidR="00E820B8" w:rsidRPr="00E02E1C" w:rsidRDefault="00E820B8" w:rsidP="00C05FD5">
            <w:pPr>
              <w:ind w:firstLine="138"/>
              <w:jc w:val="center"/>
            </w:pPr>
            <w:r w:rsidRPr="00E02E1C">
              <w:rPr>
                <w:b/>
                <w:color w:val="000000" w:themeColor="text1"/>
                <w:sz w:val="22"/>
                <w:szCs w:val="22"/>
              </w:rPr>
              <w:t>VIII СТУПЕНЬ</w:t>
            </w:r>
            <w:r w:rsidRPr="00E02E1C">
              <w:rPr>
                <w:color w:val="000000" w:themeColor="text1"/>
                <w:sz w:val="22"/>
                <w:szCs w:val="22"/>
              </w:rPr>
              <w:t xml:space="preserve"> (возрастная группа от 40 до 49 лет)</w:t>
            </w: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C05FD5">
            <w:pPr>
              <w:ind w:firstLine="138"/>
              <w:jc w:val="center"/>
            </w:pPr>
          </w:p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C05FD5">
            <w:pPr>
              <w:ind w:firstLine="138"/>
              <w:jc w:val="center"/>
            </w:pPr>
          </w:p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</w:pPr>
          </w:p>
        </w:tc>
      </w:tr>
      <w:tr w:rsidR="00162D36" w:rsidRPr="00E02E1C" w:rsidTr="00E442FC">
        <w:trPr>
          <w:cantSplit/>
          <w:trHeight w:val="20"/>
          <w:jc w:val="center"/>
        </w:trPr>
        <w:tc>
          <w:tcPr>
            <w:tcW w:w="10388" w:type="dxa"/>
            <w:gridSpan w:val="6"/>
            <w:vAlign w:val="center"/>
          </w:tcPr>
          <w:p w:rsidR="00162D36" w:rsidRPr="00E02E1C" w:rsidRDefault="00162D36" w:rsidP="00162D36">
            <w:pPr>
              <w:jc w:val="center"/>
            </w:pPr>
            <w:r w:rsidRPr="00E02E1C">
              <w:rPr>
                <w:b/>
                <w:sz w:val="22"/>
                <w:szCs w:val="22"/>
              </w:rPr>
              <w:t>IX СТУПЕНЬ</w:t>
            </w:r>
            <w:r w:rsidRPr="00E02E1C">
              <w:rPr>
                <w:sz w:val="22"/>
                <w:szCs w:val="22"/>
              </w:rPr>
              <w:t xml:space="preserve"> (возрастная группа от 50 до 59 лет)</w:t>
            </w:r>
          </w:p>
        </w:tc>
      </w:tr>
      <w:tr w:rsidR="00162D36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162D36" w:rsidRPr="00E02E1C" w:rsidRDefault="00162D36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162D36" w:rsidRPr="00E02E1C" w:rsidRDefault="00162D36" w:rsidP="00162D36">
            <w:pPr>
              <w:jc w:val="center"/>
            </w:pPr>
          </w:p>
        </w:tc>
        <w:tc>
          <w:tcPr>
            <w:tcW w:w="1467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162D36" w:rsidRPr="00E02E1C" w:rsidRDefault="00162D36" w:rsidP="00C05FD5">
            <w:pPr>
              <w:ind w:firstLine="138"/>
              <w:jc w:val="center"/>
            </w:pPr>
          </w:p>
        </w:tc>
        <w:tc>
          <w:tcPr>
            <w:tcW w:w="1232" w:type="dxa"/>
          </w:tcPr>
          <w:p w:rsidR="00162D36" w:rsidRPr="00E02E1C" w:rsidRDefault="00162D36" w:rsidP="00C05FD5">
            <w:pPr>
              <w:ind w:firstLine="138"/>
              <w:jc w:val="center"/>
            </w:pPr>
          </w:p>
        </w:tc>
      </w:tr>
      <w:tr w:rsidR="00162D36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162D36" w:rsidRPr="00E02E1C" w:rsidRDefault="00162D36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162D36" w:rsidRPr="00E02E1C" w:rsidRDefault="00162D36" w:rsidP="00C05FD5">
            <w:pPr>
              <w:ind w:firstLine="138"/>
              <w:jc w:val="center"/>
            </w:pPr>
          </w:p>
        </w:tc>
        <w:tc>
          <w:tcPr>
            <w:tcW w:w="1232" w:type="dxa"/>
          </w:tcPr>
          <w:p w:rsidR="00162D36" w:rsidRPr="00E02E1C" w:rsidRDefault="00162D36" w:rsidP="00C05FD5">
            <w:pPr>
              <w:ind w:firstLine="138"/>
              <w:jc w:val="center"/>
            </w:pPr>
          </w:p>
        </w:tc>
      </w:tr>
      <w:tr w:rsidR="00162D36" w:rsidRPr="00E02E1C" w:rsidTr="00E442FC">
        <w:trPr>
          <w:cantSplit/>
          <w:trHeight w:val="20"/>
          <w:jc w:val="center"/>
        </w:trPr>
        <w:tc>
          <w:tcPr>
            <w:tcW w:w="10388" w:type="dxa"/>
            <w:gridSpan w:val="6"/>
            <w:vAlign w:val="center"/>
          </w:tcPr>
          <w:p w:rsidR="00162D36" w:rsidRPr="00E02E1C" w:rsidRDefault="00162D36" w:rsidP="00162D36">
            <w:pPr>
              <w:jc w:val="center"/>
            </w:pPr>
            <w:r w:rsidRPr="00E02E1C">
              <w:rPr>
                <w:b/>
                <w:sz w:val="22"/>
                <w:szCs w:val="22"/>
              </w:rPr>
              <w:t>X СТУПЕНЬ</w:t>
            </w:r>
            <w:r w:rsidRPr="00E02E1C">
              <w:rPr>
                <w:sz w:val="22"/>
                <w:szCs w:val="22"/>
              </w:rPr>
              <w:t xml:space="preserve"> (возрастная группа от 60 до 69 лет)</w:t>
            </w:r>
          </w:p>
        </w:tc>
      </w:tr>
      <w:tr w:rsidR="00162D36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162D36" w:rsidRPr="00E02E1C" w:rsidRDefault="00162D36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162D36" w:rsidRPr="00E02E1C" w:rsidRDefault="00162D36" w:rsidP="00C05FD5">
            <w:pPr>
              <w:ind w:firstLine="138"/>
              <w:jc w:val="center"/>
            </w:pPr>
          </w:p>
        </w:tc>
        <w:tc>
          <w:tcPr>
            <w:tcW w:w="1232" w:type="dxa"/>
          </w:tcPr>
          <w:p w:rsidR="00162D36" w:rsidRPr="00E02E1C" w:rsidRDefault="00162D36" w:rsidP="00C05FD5">
            <w:pPr>
              <w:ind w:firstLine="138"/>
              <w:jc w:val="center"/>
            </w:pPr>
          </w:p>
        </w:tc>
      </w:tr>
      <w:tr w:rsidR="00162D36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162D36" w:rsidRPr="00E02E1C" w:rsidRDefault="00162D36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162D36" w:rsidRPr="00E02E1C" w:rsidRDefault="00162D36" w:rsidP="00C05FD5">
            <w:pPr>
              <w:ind w:firstLine="138"/>
              <w:jc w:val="center"/>
            </w:pPr>
          </w:p>
        </w:tc>
        <w:tc>
          <w:tcPr>
            <w:tcW w:w="1232" w:type="dxa"/>
          </w:tcPr>
          <w:p w:rsidR="00162D36" w:rsidRPr="00E02E1C" w:rsidRDefault="00162D36" w:rsidP="00C05FD5">
            <w:pPr>
              <w:ind w:firstLine="138"/>
              <w:jc w:val="center"/>
            </w:pPr>
          </w:p>
        </w:tc>
      </w:tr>
      <w:tr w:rsidR="00162D36" w:rsidRPr="00E02E1C" w:rsidTr="00E442FC">
        <w:trPr>
          <w:cantSplit/>
          <w:trHeight w:val="20"/>
          <w:jc w:val="center"/>
        </w:trPr>
        <w:tc>
          <w:tcPr>
            <w:tcW w:w="10388" w:type="dxa"/>
            <w:gridSpan w:val="6"/>
            <w:vAlign w:val="center"/>
          </w:tcPr>
          <w:p w:rsidR="00162D36" w:rsidRPr="00E02E1C" w:rsidRDefault="00162D36" w:rsidP="00162D36">
            <w:pPr>
              <w:jc w:val="center"/>
            </w:pPr>
            <w:r w:rsidRPr="00E02E1C">
              <w:rPr>
                <w:b/>
                <w:sz w:val="22"/>
                <w:szCs w:val="22"/>
              </w:rPr>
              <w:t>XI СТУПЕНЬ</w:t>
            </w:r>
            <w:r w:rsidRPr="00E02E1C">
              <w:rPr>
                <w:sz w:val="22"/>
                <w:szCs w:val="22"/>
              </w:rPr>
              <w:t xml:space="preserve"> (возрастная группа от 70 лет и старше)</w:t>
            </w:r>
          </w:p>
        </w:tc>
      </w:tr>
      <w:tr w:rsidR="00162D36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162D36" w:rsidRPr="00E02E1C" w:rsidRDefault="00162D36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162D36" w:rsidRPr="00E02E1C" w:rsidRDefault="00162D36" w:rsidP="00C05FD5">
            <w:pPr>
              <w:ind w:firstLine="138"/>
              <w:jc w:val="center"/>
            </w:pPr>
          </w:p>
        </w:tc>
        <w:tc>
          <w:tcPr>
            <w:tcW w:w="1232" w:type="dxa"/>
          </w:tcPr>
          <w:p w:rsidR="00162D36" w:rsidRPr="00E02E1C" w:rsidRDefault="00162D36" w:rsidP="00C05FD5">
            <w:pPr>
              <w:ind w:firstLine="138"/>
              <w:jc w:val="center"/>
            </w:pPr>
          </w:p>
        </w:tc>
      </w:tr>
      <w:tr w:rsidR="00162D36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162D36" w:rsidRPr="00E02E1C" w:rsidRDefault="00162D36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162D36" w:rsidRPr="00E02E1C" w:rsidRDefault="00162D36" w:rsidP="00C05FD5">
            <w:pPr>
              <w:ind w:firstLine="138"/>
              <w:jc w:val="center"/>
            </w:pPr>
          </w:p>
        </w:tc>
        <w:tc>
          <w:tcPr>
            <w:tcW w:w="1232" w:type="dxa"/>
          </w:tcPr>
          <w:p w:rsidR="00162D36" w:rsidRPr="00E02E1C" w:rsidRDefault="00162D36" w:rsidP="00C05FD5">
            <w:pPr>
              <w:ind w:firstLine="138"/>
              <w:jc w:val="center"/>
            </w:pPr>
          </w:p>
        </w:tc>
      </w:tr>
    </w:tbl>
    <w:p w:rsidR="008A0D4C" w:rsidRDefault="008A0D4C" w:rsidP="00E820B8">
      <w:pPr>
        <w:pStyle w:val="a9"/>
        <w:ind w:left="0"/>
      </w:pPr>
    </w:p>
    <w:tbl>
      <w:tblPr>
        <w:tblpPr w:leftFromText="180" w:rightFromText="180" w:vertAnchor="text" w:horzAnchor="margin" w:tblpXSpec="center" w:tblpY="117"/>
        <w:tblW w:w="9606" w:type="dxa"/>
        <w:tblLayout w:type="fixed"/>
        <w:tblLook w:val="0000" w:firstRow="0" w:lastRow="0" w:firstColumn="0" w:lastColumn="0" w:noHBand="0" w:noVBand="0"/>
      </w:tblPr>
      <w:tblGrid>
        <w:gridCol w:w="531"/>
        <w:gridCol w:w="849"/>
        <w:gridCol w:w="780"/>
        <w:gridCol w:w="925"/>
        <w:gridCol w:w="709"/>
        <w:gridCol w:w="1984"/>
        <w:gridCol w:w="851"/>
        <w:gridCol w:w="2977"/>
      </w:tblGrid>
      <w:tr w:rsidR="00E820B8" w:rsidRPr="00E02E1C" w:rsidTr="00C05FD5">
        <w:trPr>
          <w:trHeight w:val="20"/>
        </w:trPr>
        <w:tc>
          <w:tcPr>
            <w:tcW w:w="2160" w:type="dxa"/>
            <w:gridSpan w:val="3"/>
          </w:tcPr>
          <w:p w:rsidR="00E820B8" w:rsidRPr="00E02E1C" w:rsidRDefault="00E820B8" w:rsidP="00C05FD5">
            <w:r w:rsidRPr="00E02E1C">
              <w:rPr>
                <w:sz w:val="22"/>
                <w:szCs w:val="22"/>
              </w:rPr>
              <w:t>Подпись врача</w:t>
            </w:r>
          </w:p>
        </w:tc>
        <w:tc>
          <w:tcPr>
            <w:tcW w:w="3618" w:type="dxa"/>
            <w:gridSpan w:val="3"/>
            <w:tcBorders>
              <w:bottom w:val="dotted" w:sz="4" w:space="0" w:color="auto"/>
            </w:tcBorders>
          </w:tcPr>
          <w:p w:rsidR="00E820B8" w:rsidRPr="00E02E1C" w:rsidRDefault="00E820B8" w:rsidP="00C05FD5"/>
        </w:tc>
        <w:tc>
          <w:tcPr>
            <w:tcW w:w="851" w:type="dxa"/>
          </w:tcPr>
          <w:p w:rsidR="00E820B8" w:rsidRPr="00E02E1C" w:rsidRDefault="00E820B8" w:rsidP="00C05FD5">
            <w:r w:rsidRPr="00E02E1C">
              <w:rPr>
                <w:sz w:val="22"/>
                <w:szCs w:val="22"/>
              </w:rPr>
              <w:t>ФИО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E820B8" w:rsidRPr="00E02E1C" w:rsidRDefault="00E820B8" w:rsidP="00C05FD5"/>
        </w:tc>
      </w:tr>
      <w:tr w:rsidR="00E820B8" w:rsidRPr="00E02E1C" w:rsidTr="00C05FD5">
        <w:trPr>
          <w:trHeight w:val="20"/>
        </w:trPr>
        <w:tc>
          <w:tcPr>
            <w:tcW w:w="2160" w:type="dxa"/>
            <w:gridSpan w:val="3"/>
          </w:tcPr>
          <w:p w:rsidR="00E820B8" w:rsidRPr="00E02E1C" w:rsidRDefault="00E820B8" w:rsidP="00C05FD5"/>
        </w:tc>
        <w:tc>
          <w:tcPr>
            <w:tcW w:w="1634" w:type="dxa"/>
            <w:gridSpan w:val="2"/>
            <w:tcBorders>
              <w:top w:val="dotted" w:sz="4" w:space="0" w:color="auto"/>
            </w:tcBorders>
          </w:tcPr>
          <w:p w:rsidR="00E820B8" w:rsidRPr="00E02E1C" w:rsidRDefault="00E820B8" w:rsidP="00C05FD5"/>
        </w:tc>
        <w:tc>
          <w:tcPr>
            <w:tcW w:w="1984" w:type="dxa"/>
            <w:tcBorders>
              <w:top w:val="dotted" w:sz="4" w:space="0" w:color="auto"/>
            </w:tcBorders>
          </w:tcPr>
          <w:p w:rsidR="00E820B8" w:rsidRPr="00E02E1C" w:rsidRDefault="00E820B8" w:rsidP="00C05FD5"/>
        </w:tc>
        <w:tc>
          <w:tcPr>
            <w:tcW w:w="3828" w:type="dxa"/>
            <w:gridSpan w:val="2"/>
          </w:tcPr>
          <w:p w:rsidR="00E820B8" w:rsidRPr="00E02E1C" w:rsidRDefault="00E820B8" w:rsidP="00C05FD5"/>
        </w:tc>
      </w:tr>
      <w:tr w:rsidR="00E820B8" w:rsidRPr="00E02E1C" w:rsidTr="00C05FD5">
        <w:trPr>
          <w:trHeight w:val="20"/>
        </w:trPr>
        <w:tc>
          <w:tcPr>
            <w:tcW w:w="3794" w:type="dxa"/>
            <w:gridSpan w:val="5"/>
          </w:tcPr>
          <w:p w:rsidR="00E820B8" w:rsidRPr="00E02E1C" w:rsidRDefault="00E820B8" w:rsidP="00C05FD5">
            <w:r w:rsidRPr="00E02E1C">
              <w:rPr>
                <w:sz w:val="22"/>
                <w:szCs w:val="22"/>
              </w:rPr>
              <w:t>К участию в Фестивале допущено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E820B8" w:rsidRPr="00E02E1C" w:rsidRDefault="00E820B8" w:rsidP="00C05FD5"/>
        </w:tc>
        <w:tc>
          <w:tcPr>
            <w:tcW w:w="3828" w:type="dxa"/>
            <w:gridSpan w:val="2"/>
          </w:tcPr>
          <w:p w:rsidR="00E820B8" w:rsidRPr="00E02E1C" w:rsidRDefault="00E820B8" w:rsidP="00C05FD5">
            <w:r w:rsidRPr="00E02E1C">
              <w:rPr>
                <w:sz w:val="22"/>
                <w:szCs w:val="22"/>
              </w:rPr>
              <w:t>человек.</w:t>
            </w:r>
          </w:p>
        </w:tc>
      </w:tr>
      <w:tr w:rsidR="00E820B8" w:rsidRPr="00E02E1C" w:rsidTr="00C05FD5">
        <w:trPr>
          <w:trHeight w:val="20"/>
        </w:trPr>
        <w:tc>
          <w:tcPr>
            <w:tcW w:w="3794" w:type="dxa"/>
            <w:gridSpan w:val="5"/>
          </w:tcPr>
          <w:p w:rsidR="00E820B8" w:rsidRPr="00E02E1C" w:rsidRDefault="00E820B8" w:rsidP="00C05FD5"/>
        </w:tc>
        <w:tc>
          <w:tcPr>
            <w:tcW w:w="1984" w:type="dxa"/>
          </w:tcPr>
          <w:p w:rsidR="00E820B8" w:rsidRPr="00E02E1C" w:rsidRDefault="00E820B8" w:rsidP="00C05FD5"/>
        </w:tc>
        <w:tc>
          <w:tcPr>
            <w:tcW w:w="3828" w:type="dxa"/>
            <w:gridSpan w:val="2"/>
          </w:tcPr>
          <w:p w:rsidR="00E820B8" w:rsidRPr="00E02E1C" w:rsidRDefault="00E820B8" w:rsidP="00C05FD5"/>
        </w:tc>
      </w:tr>
      <w:tr w:rsidR="00E820B8" w:rsidRPr="00E02E1C" w:rsidTr="00C05FD5">
        <w:trPr>
          <w:trHeight w:val="20"/>
        </w:trPr>
        <w:tc>
          <w:tcPr>
            <w:tcW w:w="3794" w:type="dxa"/>
            <w:gridSpan w:val="5"/>
          </w:tcPr>
          <w:p w:rsidR="00E820B8" w:rsidRPr="00E02E1C" w:rsidRDefault="00E820B8" w:rsidP="00C05FD5">
            <w:pPr>
              <w:rPr>
                <w:b/>
              </w:rPr>
            </w:pPr>
            <w:r w:rsidRPr="00E02E1C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1984" w:type="dxa"/>
          </w:tcPr>
          <w:p w:rsidR="00E820B8" w:rsidRPr="00E02E1C" w:rsidRDefault="00E820B8" w:rsidP="00C05FD5"/>
        </w:tc>
        <w:tc>
          <w:tcPr>
            <w:tcW w:w="3828" w:type="dxa"/>
            <w:gridSpan w:val="2"/>
          </w:tcPr>
          <w:p w:rsidR="00E820B8" w:rsidRPr="00E02E1C" w:rsidRDefault="00E820B8" w:rsidP="00C05FD5"/>
        </w:tc>
      </w:tr>
      <w:tr w:rsidR="00E820B8" w:rsidRPr="00E02E1C" w:rsidTr="00C05FD5">
        <w:trPr>
          <w:trHeight w:val="20"/>
        </w:trPr>
        <w:tc>
          <w:tcPr>
            <w:tcW w:w="3794" w:type="dxa"/>
            <w:gridSpan w:val="5"/>
          </w:tcPr>
          <w:p w:rsidR="00E820B8" w:rsidRPr="00E02E1C" w:rsidRDefault="00E820B8" w:rsidP="00C05FD5"/>
        </w:tc>
        <w:tc>
          <w:tcPr>
            <w:tcW w:w="1984" w:type="dxa"/>
          </w:tcPr>
          <w:p w:rsidR="00E820B8" w:rsidRPr="00E02E1C" w:rsidRDefault="00E820B8" w:rsidP="00C05FD5"/>
        </w:tc>
        <w:tc>
          <w:tcPr>
            <w:tcW w:w="3828" w:type="dxa"/>
            <w:gridSpan w:val="2"/>
          </w:tcPr>
          <w:p w:rsidR="00E820B8" w:rsidRPr="00E02E1C" w:rsidRDefault="00E820B8" w:rsidP="00C05FD5"/>
        </w:tc>
      </w:tr>
      <w:tr w:rsidR="00E820B8" w:rsidRPr="00E02E1C" w:rsidTr="00C05FD5">
        <w:trPr>
          <w:trHeight w:val="20"/>
        </w:trPr>
        <w:tc>
          <w:tcPr>
            <w:tcW w:w="3085" w:type="dxa"/>
            <w:gridSpan w:val="4"/>
          </w:tcPr>
          <w:p w:rsidR="00E820B8" w:rsidRPr="00E02E1C" w:rsidRDefault="00E820B8" w:rsidP="00C05FD5">
            <w:r w:rsidRPr="00E02E1C">
              <w:rPr>
                <w:sz w:val="22"/>
                <w:szCs w:val="22"/>
              </w:rPr>
              <w:t>Представитель команды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E820B8" w:rsidRPr="00E02E1C" w:rsidRDefault="00E820B8" w:rsidP="00C05FD5"/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E820B8" w:rsidRPr="00E02E1C" w:rsidRDefault="00E820B8" w:rsidP="00C05FD5"/>
        </w:tc>
      </w:tr>
      <w:tr w:rsidR="00E820B8" w:rsidRPr="00E02E1C" w:rsidTr="00C05FD5">
        <w:trPr>
          <w:trHeight w:val="20"/>
        </w:trPr>
        <w:tc>
          <w:tcPr>
            <w:tcW w:w="3085" w:type="dxa"/>
            <w:gridSpan w:val="4"/>
          </w:tcPr>
          <w:p w:rsidR="00E820B8" w:rsidRPr="00E02E1C" w:rsidRDefault="00E820B8" w:rsidP="00C05FD5"/>
        </w:tc>
        <w:tc>
          <w:tcPr>
            <w:tcW w:w="2693" w:type="dxa"/>
            <w:gridSpan w:val="2"/>
          </w:tcPr>
          <w:p w:rsidR="00E820B8" w:rsidRPr="00E02E1C" w:rsidRDefault="00E820B8" w:rsidP="00C05FD5">
            <w:pPr>
              <w:jc w:val="center"/>
              <w:rPr>
                <w:i/>
                <w:sz w:val="20"/>
                <w:szCs w:val="20"/>
              </w:rPr>
            </w:pPr>
            <w:r w:rsidRPr="00E02E1C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</w:tcBorders>
          </w:tcPr>
          <w:p w:rsidR="00E820B8" w:rsidRPr="00E02E1C" w:rsidRDefault="00E820B8" w:rsidP="00C05FD5">
            <w:pPr>
              <w:rPr>
                <w:i/>
                <w:sz w:val="20"/>
                <w:szCs w:val="20"/>
              </w:rPr>
            </w:pPr>
            <w:r w:rsidRPr="00E02E1C">
              <w:rPr>
                <w:i/>
                <w:sz w:val="20"/>
                <w:szCs w:val="20"/>
              </w:rPr>
              <w:t>ФИО, контактный телефон</w:t>
            </w:r>
          </w:p>
        </w:tc>
      </w:tr>
      <w:tr w:rsidR="00E820B8" w:rsidRPr="00E02E1C" w:rsidTr="00C05FD5">
        <w:trPr>
          <w:trHeight w:val="20"/>
        </w:trPr>
        <w:tc>
          <w:tcPr>
            <w:tcW w:w="3085" w:type="dxa"/>
            <w:gridSpan w:val="4"/>
          </w:tcPr>
          <w:p w:rsidR="00E820B8" w:rsidRPr="00E02E1C" w:rsidRDefault="00E820B8" w:rsidP="00C05FD5">
            <w:r w:rsidRPr="00E02E1C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E820B8" w:rsidRPr="00E02E1C" w:rsidRDefault="00E820B8" w:rsidP="00C05FD5"/>
        </w:tc>
        <w:tc>
          <w:tcPr>
            <w:tcW w:w="851" w:type="dxa"/>
            <w:tcBorders>
              <w:bottom w:val="dotted" w:sz="4" w:space="0" w:color="auto"/>
            </w:tcBorders>
          </w:tcPr>
          <w:p w:rsidR="00E820B8" w:rsidRPr="00E02E1C" w:rsidRDefault="00E820B8" w:rsidP="00C05FD5"/>
        </w:tc>
        <w:tc>
          <w:tcPr>
            <w:tcW w:w="2977" w:type="dxa"/>
            <w:tcBorders>
              <w:bottom w:val="dotted" w:sz="4" w:space="0" w:color="auto"/>
            </w:tcBorders>
          </w:tcPr>
          <w:p w:rsidR="00E820B8" w:rsidRPr="00E02E1C" w:rsidRDefault="00E820B8" w:rsidP="00C05FD5"/>
        </w:tc>
      </w:tr>
      <w:tr w:rsidR="00E820B8" w:rsidRPr="00E02E1C" w:rsidTr="00C05FD5">
        <w:trPr>
          <w:trHeight w:val="20"/>
        </w:trPr>
        <w:tc>
          <w:tcPr>
            <w:tcW w:w="531" w:type="dxa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849" w:type="dxa"/>
          </w:tcPr>
          <w:p w:rsidR="00E820B8" w:rsidRPr="00E02E1C" w:rsidRDefault="00E820B8" w:rsidP="00C05FD5"/>
        </w:tc>
        <w:tc>
          <w:tcPr>
            <w:tcW w:w="1705" w:type="dxa"/>
            <w:gridSpan w:val="2"/>
          </w:tcPr>
          <w:p w:rsidR="00E820B8" w:rsidRPr="00E02E1C" w:rsidRDefault="00E820B8" w:rsidP="00C05FD5"/>
        </w:tc>
        <w:tc>
          <w:tcPr>
            <w:tcW w:w="2693" w:type="dxa"/>
            <w:gridSpan w:val="2"/>
          </w:tcPr>
          <w:p w:rsidR="00E820B8" w:rsidRPr="00E02E1C" w:rsidRDefault="00E02E1C" w:rsidP="00C05FD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</w:t>
            </w:r>
            <w:r w:rsidR="00E820B8" w:rsidRPr="00E02E1C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828" w:type="dxa"/>
            <w:gridSpan w:val="2"/>
          </w:tcPr>
          <w:p w:rsidR="00E820B8" w:rsidRPr="00E02E1C" w:rsidRDefault="00E820B8" w:rsidP="00C05FD5">
            <w:pPr>
              <w:rPr>
                <w:sz w:val="20"/>
                <w:szCs w:val="20"/>
              </w:rPr>
            </w:pPr>
            <w:r w:rsidRPr="00E02E1C">
              <w:rPr>
                <w:i/>
                <w:sz w:val="20"/>
                <w:szCs w:val="20"/>
              </w:rPr>
              <w:t>ФИО</w:t>
            </w:r>
          </w:p>
        </w:tc>
      </w:tr>
      <w:tr w:rsidR="00E820B8" w:rsidRPr="00E02E1C" w:rsidTr="00C05FD5">
        <w:trPr>
          <w:trHeight w:val="20"/>
        </w:trPr>
        <w:tc>
          <w:tcPr>
            <w:tcW w:w="1380" w:type="dxa"/>
            <w:gridSpan w:val="2"/>
          </w:tcPr>
          <w:p w:rsidR="00E820B8" w:rsidRPr="00E02E1C" w:rsidRDefault="00E820B8" w:rsidP="00C05FD5">
            <w:r w:rsidRPr="00E02E1C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1705" w:type="dxa"/>
            <w:gridSpan w:val="2"/>
          </w:tcPr>
          <w:p w:rsidR="00E820B8" w:rsidRPr="00E02E1C" w:rsidRDefault="00E820B8" w:rsidP="00C05FD5"/>
        </w:tc>
        <w:tc>
          <w:tcPr>
            <w:tcW w:w="2693" w:type="dxa"/>
            <w:gridSpan w:val="2"/>
          </w:tcPr>
          <w:p w:rsidR="00E820B8" w:rsidRPr="00E02E1C" w:rsidRDefault="00E820B8" w:rsidP="00C05FD5">
            <w:pPr>
              <w:rPr>
                <w:i/>
              </w:rPr>
            </w:pPr>
          </w:p>
        </w:tc>
        <w:tc>
          <w:tcPr>
            <w:tcW w:w="3828" w:type="dxa"/>
            <w:gridSpan w:val="2"/>
          </w:tcPr>
          <w:p w:rsidR="00E820B8" w:rsidRPr="00E02E1C" w:rsidRDefault="00E820B8" w:rsidP="00C05FD5">
            <w:pPr>
              <w:rPr>
                <w:i/>
              </w:rPr>
            </w:pPr>
          </w:p>
        </w:tc>
      </w:tr>
      <w:tr w:rsidR="00E820B8" w:rsidRPr="00E02E1C" w:rsidTr="00C05FD5">
        <w:trPr>
          <w:trHeight w:val="20"/>
        </w:trPr>
        <w:tc>
          <w:tcPr>
            <w:tcW w:w="9606" w:type="dxa"/>
            <w:gridSpan w:val="8"/>
          </w:tcPr>
          <w:p w:rsidR="00E820B8" w:rsidRPr="00E02E1C" w:rsidRDefault="00E820B8" w:rsidP="00E820B8">
            <w:pPr>
              <w:jc w:val="both"/>
            </w:pPr>
            <w:r w:rsidRPr="00E02E1C">
              <w:rPr>
                <w:sz w:val="22"/>
                <w:szCs w:val="22"/>
              </w:rPr>
              <w:t>«</w:t>
            </w:r>
            <w:r w:rsidRPr="00E02E1C">
              <w:rPr>
                <w:sz w:val="22"/>
                <w:szCs w:val="22"/>
              </w:rPr>
              <w:tab/>
              <w:t xml:space="preserve">» </w:t>
            </w:r>
            <w:r w:rsidRPr="00E02E1C">
              <w:rPr>
                <w:sz w:val="22"/>
                <w:szCs w:val="22"/>
                <w:u w:val="single"/>
              </w:rPr>
              <w:tab/>
            </w:r>
            <w:r w:rsidRPr="00E02E1C">
              <w:rPr>
                <w:sz w:val="22"/>
                <w:szCs w:val="22"/>
                <w:u w:val="single"/>
              </w:rPr>
              <w:tab/>
            </w:r>
            <w:r w:rsidRPr="00E02E1C">
              <w:rPr>
                <w:sz w:val="22"/>
                <w:szCs w:val="22"/>
                <w:u w:val="single"/>
              </w:rPr>
              <w:tab/>
            </w:r>
            <w:r w:rsidRPr="00E02E1C">
              <w:rPr>
                <w:sz w:val="22"/>
                <w:szCs w:val="22"/>
              </w:rPr>
              <w:t>2017 г.</w:t>
            </w:r>
          </w:p>
        </w:tc>
      </w:tr>
    </w:tbl>
    <w:p w:rsidR="00177774" w:rsidRPr="00F441F2" w:rsidRDefault="00177774" w:rsidP="004F38C5">
      <w:pPr>
        <w:pStyle w:val="a9"/>
        <w:ind w:left="0"/>
        <w:jc w:val="center"/>
      </w:pPr>
    </w:p>
    <w:sectPr w:rsidR="00177774" w:rsidRPr="00F441F2" w:rsidSect="004F38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2C" w:rsidRDefault="00D6512C" w:rsidP="00202B8D">
      <w:r>
        <w:separator/>
      </w:r>
    </w:p>
  </w:endnote>
  <w:endnote w:type="continuationSeparator" w:id="0">
    <w:p w:rsidR="00D6512C" w:rsidRDefault="00D6512C" w:rsidP="0020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5E" w:rsidRDefault="00D8545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5E" w:rsidRDefault="00D8545E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5E" w:rsidRDefault="00D8545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2C" w:rsidRDefault="00D6512C" w:rsidP="00202B8D">
      <w:r>
        <w:separator/>
      </w:r>
    </w:p>
  </w:footnote>
  <w:footnote w:type="continuationSeparator" w:id="0">
    <w:p w:rsidR="00D6512C" w:rsidRDefault="00D6512C" w:rsidP="0020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5E" w:rsidRDefault="00D854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08" w:rsidRDefault="009C030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38C5">
      <w:rPr>
        <w:noProof/>
      </w:rPr>
      <w:t>2</w:t>
    </w:r>
    <w:r>
      <w:rPr>
        <w:noProof/>
      </w:rPr>
      <w:fldChar w:fldCharType="end"/>
    </w:r>
  </w:p>
  <w:p w:rsidR="009C0308" w:rsidRDefault="009C03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5E" w:rsidRDefault="00D854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F"/>
    <w:multiLevelType w:val="multilevel"/>
    <w:tmpl w:val="0000000E"/>
    <w:lvl w:ilvl="0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FF97EE0"/>
    <w:multiLevelType w:val="hybridMultilevel"/>
    <w:tmpl w:val="6876D2C0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29BB"/>
    <w:multiLevelType w:val="multilevel"/>
    <w:tmpl w:val="5AF853F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1A8E78B7"/>
    <w:multiLevelType w:val="hybridMultilevel"/>
    <w:tmpl w:val="8E0E3536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64FB1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D34DBE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0">
    <w:nsid w:val="26E025F8"/>
    <w:multiLevelType w:val="hybridMultilevel"/>
    <w:tmpl w:val="BEF07340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E1D3D"/>
    <w:multiLevelType w:val="hybridMultilevel"/>
    <w:tmpl w:val="DB52694C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4F6B49"/>
    <w:multiLevelType w:val="multilevel"/>
    <w:tmpl w:val="2ED639B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3">
    <w:nsid w:val="2E1637AD"/>
    <w:multiLevelType w:val="hybridMultilevel"/>
    <w:tmpl w:val="3A88E064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7035C5"/>
    <w:multiLevelType w:val="multilevel"/>
    <w:tmpl w:val="F14238A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2EAA62C9"/>
    <w:multiLevelType w:val="multilevel"/>
    <w:tmpl w:val="55225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1676D28"/>
    <w:multiLevelType w:val="hybridMultilevel"/>
    <w:tmpl w:val="5FE44C00"/>
    <w:lvl w:ilvl="0" w:tplc="F9A4B83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32964EB"/>
    <w:multiLevelType w:val="multilevel"/>
    <w:tmpl w:val="9B0E0AD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8">
    <w:nsid w:val="35856A0C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7D522FC"/>
    <w:multiLevelType w:val="multilevel"/>
    <w:tmpl w:val="949EF57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3F0678FB"/>
    <w:multiLevelType w:val="hybridMultilevel"/>
    <w:tmpl w:val="2006DA9A"/>
    <w:lvl w:ilvl="0" w:tplc="E2600D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07B7221"/>
    <w:multiLevelType w:val="hybridMultilevel"/>
    <w:tmpl w:val="16064246"/>
    <w:lvl w:ilvl="0" w:tplc="D41815F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604657"/>
    <w:multiLevelType w:val="multilevel"/>
    <w:tmpl w:val="78689FD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>
    <w:nsid w:val="437066C2"/>
    <w:multiLevelType w:val="multilevel"/>
    <w:tmpl w:val="BCE050E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4">
    <w:nsid w:val="4A8353A4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AD45EBB"/>
    <w:multiLevelType w:val="hybridMultilevel"/>
    <w:tmpl w:val="D5A0FC68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5C533C"/>
    <w:multiLevelType w:val="hybridMultilevel"/>
    <w:tmpl w:val="5FE44C00"/>
    <w:lvl w:ilvl="0" w:tplc="F9A4B83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47C54D7"/>
    <w:multiLevelType w:val="hybridMultilevel"/>
    <w:tmpl w:val="9334CEDE"/>
    <w:lvl w:ilvl="0" w:tplc="9F2AAC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48B0754"/>
    <w:multiLevelType w:val="multilevel"/>
    <w:tmpl w:val="C360D74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9">
    <w:nsid w:val="689B60AD"/>
    <w:multiLevelType w:val="hybridMultilevel"/>
    <w:tmpl w:val="F5AC7AB8"/>
    <w:lvl w:ilvl="0" w:tplc="9F2AAC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5D613D"/>
    <w:multiLevelType w:val="hybridMultilevel"/>
    <w:tmpl w:val="45D8DB5A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EE3A95"/>
    <w:multiLevelType w:val="hybridMultilevel"/>
    <w:tmpl w:val="3B4AF810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6142442"/>
    <w:multiLevelType w:val="hybridMultilevel"/>
    <w:tmpl w:val="472E2A98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8061E"/>
    <w:multiLevelType w:val="hybridMultilevel"/>
    <w:tmpl w:val="B4326EBC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8145742"/>
    <w:multiLevelType w:val="multilevel"/>
    <w:tmpl w:val="8DD0DC5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5">
    <w:nsid w:val="7C3310A9"/>
    <w:multiLevelType w:val="hybridMultilevel"/>
    <w:tmpl w:val="89DE9D70"/>
    <w:lvl w:ilvl="0" w:tplc="F9A4B83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CFE68B5"/>
    <w:multiLevelType w:val="hybridMultilevel"/>
    <w:tmpl w:val="5BBA692E"/>
    <w:lvl w:ilvl="0" w:tplc="E2600D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D9A4D4C"/>
    <w:multiLevelType w:val="hybridMultilevel"/>
    <w:tmpl w:val="5E0210E8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7"/>
  </w:num>
  <w:num w:numId="4">
    <w:abstractNumId w:val="13"/>
  </w:num>
  <w:num w:numId="5">
    <w:abstractNumId w:val="27"/>
  </w:num>
  <w:num w:numId="6">
    <w:abstractNumId w:val="37"/>
  </w:num>
  <w:num w:numId="7">
    <w:abstractNumId w:val="35"/>
  </w:num>
  <w:num w:numId="8">
    <w:abstractNumId w:val="26"/>
  </w:num>
  <w:num w:numId="9">
    <w:abstractNumId w:val="16"/>
  </w:num>
  <w:num w:numId="10">
    <w:abstractNumId w:val="33"/>
  </w:num>
  <w:num w:numId="11">
    <w:abstractNumId w:val="11"/>
  </w:num>
  <w:num w:numId="12">
    <w:abstractNumId w:val="29"/>
  </w:num>
  <w:num w:numId="13">
    <w:abstractNumId w:val="1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32"/>
  </w:num>
  <w:num w:numId="20">
    <w:abstractNumId w:val="9"/>
  </w:num>
  <w:num w:numId="21">
    <w:abstractNumId w:val="6"/>
  </w:num>
  <w:num w:numId="22">
    <w:abstractNumId w:val="23"/>
  </w:num>
  <w:num w:numId="23">
    <w:abstractNumId w:val="28"/>
  </w:num>
  <w:num w:numId="24">
    <w:abstractNumId w:val="34"/>
  </w:num>
  <w:num w:numId="25">
    <w:abstractNumId w:val="12"/>
  </w:num>
  <w:num w:numId="26">
    <w:abstractNumId w:val="17"/>
  </w:num>
  <w:num w:numId="27">
    <w:abstractNumId w:val="25"/>
  </w:num>
  <w:num w:numId="28">
    <w:abstractNumId w:val="22"/>
  </w:num>
  <w:num w:numId="29">
    <w:abstractNumId w:val="19"/>
  </w:num>
  <w:num w:numId="30">
    <w:abstractNumId w:val="10"/>
  </w:num>
  <w:num w:numId="31">
    <w:abstractNumId w:val="14"/>
  </w:num>
  <w:num w:numId="32">
    <w:abstractNumId w:val="20"/>
  </w:num>
  <w:num w:numId="33">
    <w:abstractNumId w:val="36"/>
  </w:num>
  <w:num w:numId="34">
    <w:abstractNumId w:val="18"/>
  </w:num>
  <w:num w:numId="35">
    <w:abstractNumId w:val="8"/>
  </w:num>
  <w:num w:numId="36">
    <w:abstractNumId w:val="21"/>
  </w:num>
  <w:num w:numId="37">
    <w:abstractNumId w:val="24"/>
  </w:num>
  <w:num w:numId="38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F02"/>
    <w:rsid w:val="000014C4"/>
    <w:rsid w:val="000060B8"/>
    <w:rsid w:val="00006D4F"/>
    <w:rsid w:val="0001171B"/>
    <w:rsid w:val="0002164C"/>
    <w:rsid w:val="00021D31"/>
    <w:rsid w:val="00022BD8"/>
    <w:rsid w:val="0002489A"/>
    <w:rsid w:val="00024DE5"/>
    <w:rsid w:val="00027441"/>
    <w:rsid w:val="00027A8E"/>
    <w:rsid w:val="0003135A"/>
    <w:rsid w:val="00035FD9"/>
    <w:rsid w:val="00040FA3"/>
    <w:rsid w:val="00044AD5"/>
    <w:rsid w:val="0004517E"/>
    <w:rsid w:val="000469E8"/>
    <w:rsid w:val="0005359D"/>
    <w:rsid w:val="00054693"/>
    <w:rsid w:val="00066FB5"/>
    <w:rsid w:val="0007032B"/>
    <w:rsid w:val="0007093A"/>
    <w:rsid w:val="0007172D"/>
    <w:rsid w:val="00071F67"/>
    <w:rsid w:val="000760CF"/>
    <w:rsid w:val="000761E4"/>
    <w:rsid w:val="00084CA5"/>
    <w:rsid w:val="00087467"/>
    <w:rsid w:val="0009200A"/>
    <w:rsid w:val="00092E12"/>
    <w:rsid w:val="000944ED"/>
    <w:rsid w:val="000B08C9"/>
    <w:rsid w:val="000B1FF2"/>
    <w:rsid w:val="000B27D4"/>
    <w:rsid w:val="000B28E7"/>
    <w:rsid w:val="000B48CC"/>
    <w:rsid w:val="000B6A69"/>
    <w:rsid w:val="000C00D7"/>
    <w:rsid w:val="000C4A7C"/>
    <w:rsid w:val="000C4EA6"/>
    <w:rsid w:val="000C4F68"/>
    <w:rsid w:val="000C772E"/>
    <w:rsid w:val="000C79B5"/>
    <w:rsid w:val="000D68FA"/>
    <w:rsid w:val="000E3AEE"/>
    <w:rsid w:val="000E4460"/>
    <w:rsid w:val="000E5B65"/>
    <w:rsid w:val="000F13F2"/>
    <w:rsid w:val="000F167C"/>
    <w:rsid w:val="000F4347"/>
    <w:rsid w:val="000F68C0"/>
    <w:rsid w:val="00103DDD"/>
    <w:rsid w:val="00105F87"/>
    <w:rsid w:val="00122266"/>
    <w:rsid w:val="00124E40"/>
    <w:rsid w:val="00136D46"/>
    <w:rsid w:val="00144AF0"/>
    <w:rsid w:val="00151DAB"/>
    <w:rsid w:val="0015215A"/>
    <w:rsid w:val="0015787F"/>
    <w:rsid w:val="00162AA3"/>
    <w:rsid w:val="00162D36"/>
    <w:rsid w:val="001704F2"/>
    <w:rsid w:val="00173C3A"/>
    <w:rsid w:val="00176C56"/>
    <w:rsid w:val="00177774"/>
    <w:rsid w:val="00180219"/>
    <w:rsid w:val="001819ED"/>
    <w:rsid w:val="00184220"/>
    <w:rsid w:val="00187117"/>
    <w:rsid w:val="00196E9B"/>
    <w:rsid w:val="001A330C"/>
    <w:rsid w:val="001A5430"/>
    <w:rsid w:val="001A7899"/>
    <w:rsid w:val="001B1482"/>
    <w:rsid w:val="001B263F"/>
    <w:rsid w:val="001C6CE3"/>
    <w:rsid w:val="001D3194"/>
    <w:rsid w:val="001D6085"/>
    <w:rsid w:val="001D7D37"/>
    <w:rsid w:val="001E14EB"/>
    <w:rsid w:val="001E59CA"/>
    <w:rsid w:val="001F3147"/>
    <w:rsid w:val="001F4D97"/>
    <w:rsid w:val="00202B8D"/>
    <w:rsid w:val="00205008"/>
    <w:rsid w:val="00207CC6"/>
    <w:rsid w:val="002211DB"/>
    <w:rsid w:val="0022328C"/>
    <w:rsid w:val="002233F1"/>
    <w:rsid w:val="002240C8"/>
    <w:rsid w:val="0023010F"/>
    <w:rsid w:val="002304E5"/>
    <w:rsid w:val="00232234"/>
    <w:rsid w:val="0023229E"/>
    <w:rsid w:val="0023371D"/>
    <w:rsid w:val="00237330"/>
    <w:rsid w:val="002403D6"/>
    <w:rsid w:val="00242496"/>
    <w:rsid w:val="0026441B"/>
    <w:rsid w:val="00276D88"/>
    <w:rsid w:val="002828E5"/>
    <w:rsid w:val="00283589"/>
    <w:rsid w:val="00284314"/>
    <w:rsid w:val="0028662F"/>
    <w:rsid w:val="002A5DB1"/>
    <w:rsid w:val="002A5ECB"/>
    <w:rsid w:val="002B0C04"/>
    <w:rsid w:val="002B1FAD"/>
    <w:rsid w:val="002C4346"/>
    <w:rsid w:val="002C43C3"/>
    <w:rsid w:val="002C73FF"/>
    <w:rsid w:val="002E381F"/>
    <w:rsid w:val="002E6046"/>
    <w:rsid w:val="002E6325"/>
    <w:rsid w:val="002F5565"/>
    <w:rsid w:val="00300DE3"/>
    <w:rsid w:val="003068C6"/>
    <w:rsid w:val="003070C1"/>
    <w:rsid w:val="00311547"/>
    <w:rsid w:val="003233CC"/>
    <w:rsid w:val="0032460D"/>
    <w:rsid w:val="00324F40"/>
    <w:rsid w:val="00330A48"/>
    <w:rsid w:val="003329C8"/>
    <w:rsid w:val="00346022"/>
    <w:rsid w:val="003464DB"/>
    <w:rsid w:val="00355EBD"/>
    <w:rsid w:val="00355F9C"/>
    <w:rsid w:val="00361D36"/>
    <w:rsid w:val="00363790"/>
    <w:rsid w:val="00366EED"/>
    <w:rsid w:val="00367DB2"/>
    <w:rsid w:val="00383298"/>
    <w:rsid w:val="00385C39"/>
    <w:rsid w:val="00386147"/>
    <w:rsid w:val="00392168"/>
    <w:rsid w:val="00392CB3"/>
    <w:rsid w:val="003A5D6F"/>
    <w:rsid w:val="003A7ACE"/>
    <w:rsid w:val="003B3E54"/>
    <w:rsid w:val="003C3120"/>
    <w:rsid w:val="003D0143"/>
    <w:rsid w:val="003D4DA9"/>
    <w:rsid w:val="003D6716"/>
    <w:rsid w:val="003D6AF6"/>
    <w:rsid w:val="003E2640"/>
    <w:rsid w:val="003E5DD6"/>
    <w:rsid w:val="003F0DD6"/>
    <w:rsid w:val="003F1CFF"/>
    <w:rsid w:val="003F642F"/>
    <w:rsid w:val="003F6C10"/>
    <w:rsid w:val="004008FF"/>
    <w:rsid w:val="0040314D"/>
    <w:rsid w:val="00406AD5"/>
    <w:rsid w:val="00410A29"/>
    <w:rsid w:val="00412CC2"/>
    <w:rsid w:val="00415B8B"/>
    <w:rsid w:val="00417FF4"/>
    <w:rsid w:val="00425760"/>
    <w:rsid w:val="00427E45"/>
    <w:rsid w:val="004325EA"/>
    <w:rsid w:val="004338F8"/>
    <w:rsid w:val="00435F4D"/>
    <w:rsid w:val="00444A33"/>
    <w:rsid w:val="00444B1C"/>
    <w:rsid w:val="00445AE9"/>
    <w:rsid w:val="00452F1F"/>
    <w:rsid w:val="004622F5"/>
    <w:rsid w:val="00470BF8"/>
    <w:rsid w:val="00496005"/>
    <w:rsid w:val="004A04F4"/>
    <w:rsid w:val="004A08C5"/>
    <w:rsid w:val="004A2D83"/>
    <w:rsid w:val="004A46A8"/>
    <w:rsid w:val="004A55E9"/>
    <w:rsid w:val="004A631D"/>
    <w:rsid w:val="004B2E8A"/>
    <w:rsid w:val="004C0AB1"/>
    <w:rsid w:val="004C10D1"/>
    <w:rsid w:val="004C3179"/>
    <w:rsid w:val="004D1DB5"/>
    <w:rsid w:val="004E2273"/>
    <w:rsid w:val="004E3DD2"/>
    <w:rsid w:val="004E5808"/>
    <w:rsid w:val="004E6C00"/>
    <w:rsid w:val="004E7C28"/>
    <w:rsid w:val="004F2906"/>
    <w:rsid w:val="004F38C5"/>
    <w:rsid w:val="004F4D45"/>
    <w:rsid w:val="004F4EC4"/>
    <w:rsid w:val="004F5103"/>
    <w:rsid w:val="004F61C7"/>
    <w:rsid w:val="0051213B"/>
    <w:rsid w:val="00513493"/>
    <w:rsid w:val="005154FE"/>
    <w:rsid w:val="005156B5"/>
    <w:rsid w:val="00515DDB"/>
    <w:rsid w:val="0051699A"/>
    <w:rsid w:val="00520BC4"/>
    <w:rsid w:val="00523206"/>
    <w:rsid w:val="005235F1"/>
    <w:rsid w:val="00524758"/>
    <w:rsid w:val="00525FFD"/>
    <w:rsid w:val="005260BC"/>
    <w:rsid w:val="0052718C"/>
    <w:rsid w:val="00527CF2"/>
    <w:rsid w:val="00533E39"/>
    <w:rsid w:val="0054508C"/>
    <w:rsid w:val="00553803"/>
    <w:rsid w:val="0057244E"/>
    <w:rsid w:val="00575A27"/>
    <w:rsid w:val="005776D7"/>
    <w:rsid w:val="00577F72"/>
    <w:rsid w:val="00580362"/>
    <w:rsid w:val="005816F1"/>
    <w:rsid w:val="00581B7E"/>
    <w:rsid w:val="00581BA6"/>
    <w:rsid w:val="00584826"/>
    <w:rsid w:val="005901DD"/>
    <w:rsid w:val="00590295"/>
    <w:rsid w:val="00594BE0"/>
    <w:rsid w:val="00597115"/>
    <w:rsid w:val="005976DE"/>
    <w:rsid w:val="005A0355"/>
    <w:rsid w:val="005B4BFB"/>
    <w:rsid w:val="005C084A"/>
    <w:rsid w:val="005C5F48"/>
    <w:rsid w:val="005D0775"/>
    <w:rsid w:val="005D2713"/>
    <w:rsid w:val="005D340D"/>
    <w:rsid w:val="005D3612"/>
    <w:rsid w:val="005E3403"/>
    <w:rsid w:val="005E3A10"/>
    <w:rsid w:val="005F1038"/>
    <w:rsid w:val="005F1E3A"/>
    <w:rsid w:val="005F3862"/>
    <w:rsid w:val="005F5301"/>
    <w:rsid w:val="005F55FD"/>
    <w:rsid w:val="00600133"/>
    <w:rsid w:val="00603EB3"/>
    <w:rsid w:val="006069C3"/>
    <w:rsid w:val="00615918"/>
    <w:rsid w:val="006209B2"/>
    <w:rsid w:val="00624452"/>
    <w:rsid w:val="00630814"/>
    <w:rsid w:val="00637A0C"/>
    <w:rsid w:val="00640E37"/>
    <w:rsid w:val="0064233E"/>
    <w:rsid w:val="0064289E"/>
    <w:rsid w:val="006537E2"/>
    <w:rsid w:val="00657640"/>
    <w:rsid w:val="00663048"/>
    <w:rsid w:val="00663329"/>
    <w:rsid w:val="006650F3"/>
    <w:rsid w:val="0067077C"/>
    <w:rsid w:val="006747BF"/>
    <w:rsid w:val="00676824"/>
    <w:rsid w:val="006829CD"/>
    <w:rsid w:val="0068545A"/>
    <w:rsid w:val="00685863"/>
    <w:rsid w:val="00695697"/>
    <w:rsid w:val="0069589D"/>
    <w:rsid w:val="006A021B"/>
    <w:rsid w:val="006A0FA1"/>
    <w:rsid w:val="006A18D9"/>
    <w:rsid w:val="006A30EB"/>
    <w:rsid w:val="006A72C8"/>
    <w:rsid w:val="006B01FE"/>
    <w:rsid w:val="006B09B7"/>
    <w:rsid w:val="006B0CA5"/>
    <w:rsid w:val="006C0BA7"/>
    <w:rsid w:val="006C1932"/>
    <w:rsid w:val="006C39AC"/>
    <w:rsid w:val="006C3E66"/>
    <w:rsid w:val="006C5179"/>
    <w:rsid w:val="006C64E8"/>
    <w:rsid w:val="006D01B2"/>
    <w:rsid w:val="006D08FB"/>
    <w:rsid w:val="006D0B5E"/>
    <w:rsid w:val="006D4367"/>
    <w:rsid w:val="006E0228"/>
    <w:rsid w:val="006E02B6"/>
    <w:rsid w:val="006E3DD4"/>
    <w:rsid w:val="006E4E92"/>
    <w:rsid w:val="006F4114"/>
    <w:rsid w:val="006F7278"/>
    <w:rsid w:val="00701DFD"/>
    <w:rsid w:val="00715325"/>
    <w:rsid w:val="007219A5"/>
    <w:rsid w:val="00726F02"/>
    <w:rsid w:val="00730D3C"/>
    <w:rsid w:val="00731499"/>
    <w:rsid w:val="0073180A"/>
    <w:rsid w:val="007365B9"/>
    <w:rsid w:val="00740F69"/>
    <w:rsid w:val="00741210"/>
    <w:rsid w:val="00753BA4"/>
    <w:rsid w:val="00754C12"/>
    <w:rsid w:val="00761FC8"/>
    <w:rsid w:val="00766E60"/>
    <w:rsid w:val="00772DC7"/>
    <w:rsid w:val="00776BC9"/>
    <w:rsid w:val="00783882"/>
    <w:rsid w:val="00784065"/>
    <w:rsid w:val="00787C3A"/>
    <w:rsid w:val="00791FFB"/>
    <w:rsid w:val="00795E49"/>
    <w:rsid w:val="00797384"/>
    <w:rsid w:val="00797706"/>
    <w:rsid w:val="007A352A"/>
    <w:rsid w:val="007A6A6A"/>
    <w:rsid w:val="007B588F"/>
    <w:rsid w:val="007B61CA"/>
    <w:rsid w:val="007B6476"/>
    <w:rsid w:val="007B73E3"/>
    <w:rsid w:val="007C1320"/>
    <w:rsid w:val="007C2316"/>
    <w:rsid w:val="007C7F30"/>
    <w:rsid w:val="007D0521"/>
    <w:rsid w:val="007D060A"/>
    <w:rsid w:val="007D3413"/>
    <w:rsid w:val="007D477F"/>
    <w:rsid w:val="007D731D"/>
    <w:rsid w:val="007E1787"/>
    <w:rsid w:val="007E29F7"/>
    <w:rsid w:val="007E79EF"/>
    <w:rsid w:val="007F14AF"/>
    <w:rsid w:val="007F3AEF"/>
    <w:rsid w:val="007F6C43"/>
    <w:rsid w:val="008029BE"/>
    <w:rsid w:val="008109CF"/>
    <w:rsid w:val="00812E06"/>
    <w:rsid w:val="00814F69"/>
    <w:rsid w:val="00816D83"/>
    <w:rsid w:val="00817081"/>
    <w:rsid w:val="008179C9"/>
    <w:rsid w:val="00820E1C"/>
    <w:rsid w:val="00821BC4"/>
    <w:rsid w:val="00830B70"/>
    <w:rsid w:val="008351D8"/>
    <w:rsid w:val="00835A2C"/>
    <w:rsid w:val="00836BFB"/>
    <w:rsid w:val="008523E9"/>
    <w:rsid w:val="00854088"/>
    <w:rsid w:val="008601D2"/>
    <w:rsid w:val="00865E4F"/>
    <w:rsid w:val="008665AB"/>
    <w:rsid w:val="008677DA"/>
    <w:rsid w:val="00872DD7"/>
    <w:rsid w:val="0089038F"/>
    <w:rsid w:val="008A0D4C"/>
    <w:rsid w:val="008A3680"/>
    <w:rsid w:val="008A6A51"/>
    <w:rsid w:val="008B2619"/>
    <w:rsid w:val="008C18A6"/>
    <w:rsid w:val="008C1F15"/>
    <w:rsid w:val="008C61A4"/>
    <w:rsid w:val="008D0786"/>
    <w:rsid w:val="008D2924"/>
    <w:rsid w:val="008D3C95"/>
    <w:rsid w:val="008E1255"/>
    <w:rsid w:val="008E2B78"/>
    <w:rsid w:val="008F2A0A"/>
    <w:rsid w:val="008F2E08"/>
    <w:rsid w:val="009065CA"/>
    <w:rsid w:val="00912181"/>
    <w:rsid w:val="00924321"/>
    <w:rsid w:val="009259C8"/>
    <w:rsid w:val="00927DF5"/>
    <w:rsid w:val="009372F4"/>
    <w:rsid w:val="0094223E"/>
    <w:rsid w:val="009422E0"/>
    <w:rsid w:val="00942CA8"/>
    <w:rsid w:val="00942D72"/>
    <w:rsid w:val="00942E71"/>
    <w:rsid w:val="00943BB6"/>
    <w:rsid w:val="0095161E"/>
    <w:rsid w:val="00954D05"/>
    <w:rsid w:val="00960DF2"/>
    <w:rsid w:val="00961450"/>
    <w:rsid w:val="0097129E"/>
    <w:rsid w:val="00973F37"/>
    <w:rsid w:val="00980B07"/>
    <w:rsid w:val="00984098"/>
    <w:rsid w:val="0098582B"/>
    <w:rsid w:val="00990D5C"/>
    <w:rsid w:val="00995FBD"/>
    <w:rsid w:val="009A2933"/>
    <w:rsid w:val="009A2CED"/>
    <w:rsid w:val="009A601B"/>
    <w:rsid w:val="009A7C45"/>
    <w:rsid w:val="009B282F"/>
    <w:rsid w:val="009C0308"/>
    <w:rsid w:val="009D01E2"/>
    <w:rsid w:val="009D79E5"/>
    <w:rsid w:val="009E3B11"/>
    <w:rsid w:val="009E4D4A"/>
    <w:rsid w:val="009F4C1B"/>
    <w:rsid w:val="00A073C8"/>
    <w:rsid w:val="00A164B2"/>
    <w:rsid w:val="00A31505"/>
    <w:rsid w:val="00A34D8B"/>
    <w:rsid w:val="00A35D42"/>
    <w:rsid w:val="00A406AE"/>
    <w:rsid w:val="00A548F4"/>
    <w:rsid w:val="00A57D9A"/>
    <w:rsid w:val="00A60771"/>
    <w:rsid w:val="00A61259"/>
    <w:rsid w:val="00A632F1"/>
    <w:rsid w:val="00A6433F"/>
    <w:rsid w:val="00A64F41"/>
    <w:rsid w:val="00A6527E"/>
    <w:rsid w:val="00A657D3"/>
    <w:rsid w:val="00A66988"/>
    <w:rsid w:val="00A66EFA"/>
    <w:rsid w:val="00A74CC4"/>
    <w:rsid w:val="00A82405"/>
    <w:rsid w:val="00A844C1"/>
    <w:rsid w:val="00A858F4"/>
    <w:rsid w:val="00A93700"/>
    <w:rsid w:val="00A96361"/>
    <w:rsid w:val="00A97A45"/>
    <w:rsid w:val="00AA4310"/>
    <w:rsid w:val="00AA5A1A"/>
    <w:rsid w:val="00AB25E9"/>
    <w:rsid w:val="00AB27E2"/>
    <w:rsid w:val="00AB30DE"/>
    <w:rsid w:val="00AC613E"/>
    <w:rsid w:val="00AD01BE"/>
    <w:rsid w:val="00AD1AB4"/>
    <w:rsid w:val="00AD253B"/>
    <w:rsid w:val="00AD58A7"/>
    <w:rsid w:val="00AD7660"/>
    <w:rsid w:val="00AE0179"/>
    <w:rsid w:val="00AE3147"/>
    <w:rsid w:val="00AE35A4"/>
    <w:rsid w:val="00AE4119"/>
    <w:rsid w:val="00AE6B92"/>
    <w:rsid w:val="00AE79D1"/>
    <w:rsid w:val="00AF21B1"/>
    <w:rsid w:val="00AF73D6"/>
    <w:rsid w:val="00B01203"/>
    <w:rsid w:val="00B026D8"/>
    <w:rsid w:val="00B04B4A"/>
    <w:rsid w:val="00B04BEA"/>
    <w:rsid w:val="00B05D2E"/>
    <w:rsid w:val="00B1022B"/>
    <w:rsid w:val="00B122B1"/>
    <w:rsid w:val="00B1464B"/>
    <w:rsid w:val="00B224A0"/>
    <w:rsid w:val="00B25EE9"/>
    <w:rsid w:val="00B26776"/>
    <w:rsid w:val="00B30C06"/>
    <w:rsid w:val="00B32F39"/>
    <w:rsid w:val="00B37F4A"/>
    <w:rsid w:val="00B41D26"/>
    <w:rsid w:val="00B455CB"/>
    <w:rsid w:val="00B55D5D"/>
    <w:rsid w:val="00B569EA"/>
    <w:rsid w:val="00B62216"/>
    <w:rsid w:val="00B6705F"/>
    <w:rsid w:val="00B70B5E"/>
    <w:rsid w:val="00B74AAC"/>
    <w:rsid w:val="00B754F1"/>
    <w:rsid w:val="00B90378"/>
    <w:rsid w:val="00BA2C01"/>
    <w:rsid w:val="00BA51F9"/>
    <w:rsid w:val="00BA6D6D"/>
    <w:rsid w:val="00BA7370"/>
    <w:rsid w:val="00BB0984"/>
    <w:rsid w:val="00BB6F8A"/>
    <w:rsid w:val="00BC3EE2"/>
    <w:rsid w:val="00BC47E4"/>
    <w:rsid w:val="00BC7000"/>
    <w:rsid w:val="00BD2F39"/>
    <w:rsid w:val="00BD51C7"/>
    <w:rsid w:val="00BD544D"/>
    <w:rsid w:val="00BE6FA3"/>
    <w:rsid w:val="00BF1383"/>
    <w:rsid w:val="00BF4545"/>
    <w:rsid w:val="00BF4D3D"/>
    <w:rsid w:val="00C03549"/>
    <w:rsid w:val="00C04A6A"/>
    <w:rsid w:val="00C05FD5"/>
    <w:rsid w:val="00C07A2C"/>
    <w:rsid w:val="00C1075B"/>
    <w:rsid w:val="00C20DE0"/>
    <w:rsid w:val="00C27778"/>
    <w:rsid w:val="00C41F39"/>
    <w:rsid w:val="00C4319A"/>
    <w:rsid w:val="00C45795"/>
    <w:rsid w:val="00C5505B"/>
    <w:rsid w:val="00C60274"/>
    <w:rsid w:val="00C624E0"/>
    <w:rsid w:val="00C64F58"/>
    <w:rsid w:val="00C7087D"/>
    <w:rsid w:val="00C81187"/>
    <w:rsid w:val="00C82F73"/>
    <w:rsid w:val="00C840C7"/>
    <w:rsid w:val="00C87FAC"/>
    <w:rsid w:val="00C90DEF"/>
    <w:rsid w:val="00CA04B9"/>
    <w:rsid w:val="00CA1627"/>
    <w:rsid w:val="00CA2D3A"/>
    <w:rsid w:val="00CA68AA"/>
    <w:rsid w:val="00CB21DC"/>
    <w:rsid w:val="00CC0F23"/>
    <w:rsid w:val="00CD0415"/>
    <w:rsid w:val="00CD0A8D"/>
    <w:rsid w:val="00CD40F5"/>
    <w:rsid w:val="00CD610B"/>
    <w:rsid w:val="00CE0F7F"/>
    <w:rsid w:val="00CE1142"/>
    <w:rsid w:val="00CE3141"/>
    <w:rsid w:val="00CE3E0E"/>
    <w:rsid w:val="00CE5676"/>
    <w:rsid w:val="00CE7D76"/>
    <w:rsid w:val="00CE7F5E"/>
    <w:rsid w:val="00CF33A3"/>
    <w:rsid w:val="00D03025"/>
    <w:rsid w:val="00D061CD"/>
    <w:rsid w:val="00D17B9D"/>
    <w:rsid w:val="00D227D3"/>
    <w:rsid w:val="00D25FD0"/>
    <w:rsid w:val="00D27DA3"/>
    <w:rsid w:val="00D33777"/>
    <w:rsid w:val="00D339B3"/>
    <w:rsid w:val="00D34A19"/>
    <w:rsid w:val="00D361A4"/>
    <w:rsid w:val="00D37DE9"/>
    <w:rsid w:val="00D41173"/>
    <w:rsid w:val="00D4149B"/>
    <w:rsid w:val="00D42A80"/>
    <w:rsid w:val="00D46E10"/>
    <w:rsid w:val="00D609F2"/>
    <w:rsid w:val="00D6261E"/>
    <w:rsid w:val="00D6512C"/>
    <w:rsid w:val="00D70BBE"/>
    <w:rsid w:val="00D73514"/>
    <w:rsid w:val="00D81261"/>
    <w:rsid w:val="00D83422"/>
    <w:rsid w:val="00D8545E"/>
    <w:rsid w:val="00D868F6"/>
    <w:rsid w:val="00D876B1"/>
    <w:rsid w:val="00D87BAD"/>
    <w:rsid w:val="00D87F0F"/>
    <w:rsid w:val="00D9662D"/>
    <w:rsid w:val="00D97814"/>
    <w:rsid w:val="00DA3239"/>
    <w:rsid w:val="00DB2C2F"/>
    <w:rsid w:val="00DB3B92"/>
    <w:rsid w:val="00DC0B73"/>
    <w:rsid w:val="00DC6FCD"/>
    <w:rsid w:val="00DC759E"/>
    <w:rsid w:val="00DC7F8F"/>
    <w:rsid w:val="00DD3134"/>
    <w:rsid w:val="00DD447E"/>
    <w:rsid w:val="00DD463E"/>
    <w:rsid w:val="00DD6793"/>
    <w:rsid w:val="00DE45B2"/>
    <w:rsid w:val="00DE6911"/>
    <w:rsid w:val="00DE7352"/>
    <w:rsid w:val="00DF286A"/>
    <w:rsid w:val="00DF3A01"/>
    <w:rsid w:val="00DF3F0A"/>
    <w:rsid w:val="00E02E1C"/>
    <w:rsid w:val="00E076EE"/>
    <w:rsid w:val="00E15DAD"/>
    <w:rsid w:val="00E161C8"/>
    <w:rsid w:val="00E16792"/>
    <w:rsid w:val="00E1733A"/>
    <w:rsid w:val="00E17E1A"/>
    <w:rsid w:val="00E22CF9"/>
    <w:rsid w:val="00E25C1E"/>
    <w:rsid w:val="00E37400"/>
    <w:rsid w:val="00E442FC"/>
    <w:rsid w:val="00E45F0B"/>
    <w:rsid w:val="00E4766C"/>
    <w:rsid w:val="00E51420"/>
    <w:rsid w:val="00E52BE5"/>
    <w:rsid w:val="00E541CC"/>
    <w:rsid w:val="00E601FC"/>
    <w:rsid w:val="00E60FE5"/>
    <w:rsid w:val="00E61943"/>
    <w:rsid w:val="00E63247"/>
    <w:rsid w:val="00E66FB0"/>
    <w:rsid w:val="00E71068"/>
    <w:rsid w:val="00E76DD8"/>
    <w:rsid w:val="00E81856"/>
    <w:rsid w:val="00E820B8"/>
    <w:rsid w:val="00E820F8"/>
    <w:rsid w:val="00E8331C"/>
    <w:rsid w:val="00E936C5"/>
    <w:rsid w:val="00E96278"/>
    <w:rsid w:val="00E978B1"/>
    <w:rsid w:val="00E97F7F"/>
    <w:rsid w:val="00EA32D9"/>
    <w:rsid w:val="00EA36F3"/>
    <w:rsid w:val="00EA4070"/>
    <w:rsid w:val="00EB0090"/>
    <w:rsid w:val="00EB32E0"/>
    <w:rsid w:val="00EB3480"/>
    <w:rsid w:val="00EC2895"/>
    <w:rsid w:val="00EC44F4"/>
    <w:rsid w:val="00EC7A95"/>
    <w:rsid w:val="00EC7FED"/>
    <w:rsid w:val="00ED053F"/>
    <w:rsid w:val="00ED0711"/>
    <w:rsid w:val="00ED1CDE"/>
    <w:rsid w:val="00ED5AC7"/>
    <w:rsid w:val="00ED5F4D"/>
    <w:rsid w:val="00EE1F6B"/>
    <w:rsid w:val="00EE265A"/>
    <w:rsid w:val="00F010E6"/>
    <w:rsid w:val="00F0398C"/>
    <w:rsid w:val="00F05815"/>
    <w:rsid w:val="00F07152"/>
    <w:rsid w:val="00F0765B"/>
    <w:rsid w:val="00F210CF"/>
    <w:rsid w:val="00F25366"/>
    <w:rsid w:val="00F3230F"/>
    <w:rsid w:val="00F325DA"/>
    <w:rsid w:val="00F36402"/>
    <w:rsid w:val="00F441F2"/>
    <w:rsid w:val="00F51D92"/>
    <w:rsid w:val="00F54B89"/>
    <w:rsid w:val="00F631E1"/>
    <w:rsid w:val="00F64C9B"/>
    <w:rsid w:val="00F6503A"/>
    <w:rsid w:val="00F761A1"/>
    <w:rsid w:val="00F80F76"/>
    <w:rsid w:val="00F85DDA"/>
    <w:rsid w:val="00F90AD6"/>
    <w:rsid w:val="00F921B1"/>
    <w:rsid w:val="00F94EBC"/>
    <w:rsid w:val="00F96BA9"/>
    <w:rsid w:val="00FA1DCD"/>
    <w:rsid w:val="00FA4B60"/>
    <w:rsid w:val="00FA4E6C"/>
    <w:rsid w:val="00FA7E97"/>
    <w:rsid w:val="00FB2475"/>
    <w:rsid w:val="00FB3336"/>
    <w:rsid w:val="00FB3AC3"/>
    <w:rsid w:val="00FB3C67"/>
    <w:rsid w:val="00FC136D"/>
    <w:rsid w:val="00FD1051"/>
    <w:rsid w:val="00FD3302"/>
    <w:rsid w:val="00FE5E4A"/>
    <w:rsid w:val="00FF391F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DD4"/>
    <w:pPr>
      <w:keepNext/>
      <w:spacing w:after="120" w:line="36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DD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DD4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C5F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5C5F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9">
    <w:name w:val="Font Style49"/>
    <w:basedOn w:val="a0"/>
    <w:rsid w:val="005C5F48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1">
    <w:name w:val="Style21"/>
    <w:basedOn w:val="a"/>
    <w:rsid w:val="005C5F48"/>
    <w:pPr>
      <w:widowControl w:val="0"/>
      <w:autoSpaceDE w:val="0"/>
      <w:autoSpaceDN w:val="0"/>
      <w:adjustRightInd w:val="0"/>
      <w:spacing w:line="339" w:lineRule="exact"/>
      <w:ind w:firstLine="572"/>
      <w:jc w:val="both"/>
    </w:pPr>
  </w:style>
  <w:style w:type="paragraph" w:styleId="a3">
    <w:name w:val="Body Text Indent"/>
    <w:basedOn w:val="a"/>
    <w:link w:val="a4"/>
    <w:rsid w:val="005C5F48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C5F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5C5F4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C5F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5C5F48"/>
    <w:pPr>
      <w:spacing w:after="225" w:line="270" w:lineRule="atLeast"/>
    </w:pPr>
  </w:style>
  <w:style w:type="paragraph" w:styleId="a9">
    <w:name w:val="List Paragraph"/>
    <w:basedOn w:val="a"/>
    <w:uiPriority w:val="34"/>
    <w:qFormat/>
    <w:rsid w:val="005C5F48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927D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27D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AD7660"/>
    <w:pPr>
      <w:spacing w:after="120"/>
    </w:pPr>
  </w:style>
  <w:style w:type="character" w:customStyle="1" w:styleId="ad">
    <w:name w:val="Основной текст Знак"/>
    <w:basedOn w:val="a0"/>
    <w:link w:val="ac"/>
    <w:rsid w:val="00AD7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C31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C3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C31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C31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val">
    <w:name w:val="val"/>
    <w:basedOn w:val="a0"/>
    <w:rsid w:val="004C3179"/>
  </w:style>
  <w:style w:type="character" w:customStyle="1" w:styleId="10">
    <w:name w:val="Заголовок 1 Знак"/>
    <w:basedOn w:val="a0"/>
    <w:link w:val="1"/>
    <w:rsid w:val="006E3D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3D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3D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Style7">
    <w:name w:val="Style7"/>
    <w:basedOn w:val="a"/>
    <w:rsid w:val="006E3DD4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customStyle="1" w:styleId="Style8">
    <w:name w:val="Style8"/>
    <w:basedOn w:val="a"/>
    <w:rsid w:val="006E3DD4"/>
    <w:pPr>
      <w:widowControl w:val="0"/>
      <w:autoSpaceDE w:val="0"/>
      <w:autoSpaceDN w:val="0"/>
      <w:adjustRightInd w:val="0"/>
      <w:spacing w:line="327" w:lineRule="exact"/>
    </w:pPr>
  </w:style>
  <w:style w:type="paragraph" w:customStyle="1" w:styleId="Style10">
    <w:name w:val="Style10"/>
    <w:basedOn w:val="a"/>
    <w:rsid w:val="006E3DD4"/>
    <w:pPr>
      <w:widowControl w:val="0"/>
      <w:autoSpaceDE w:val="0"/>
      <w:autoSpaceDN w:val="0"/>
      <w:adjustRightInd w:val="0"/>
      <w:spacing w:line="321" w:lineRule="exact"/>
      <w:jc w:val="right"/>
    </w:pPr>
  </w:style>
  <w:style w:type="paragraph" w:customStyle="1" w:styleId="Style11">
    <w:name w:val="Style11"/>
    <w:basedOn w:val="a"/>
    <w:rsid w:val="006E3DD4"/>
    <w:pPr>
      <w:widowControl w:val="0"/>
      <w:autoSpaceDE w:val="0"/>
      <w:autoSpaceDN w:val="0"/>
      <w:adjustRightInd w:val="0"/>
      <w:spacing w:line="318" w:lineRule="exact"/>
      <w:ind w:firstLine="713"/>
      <w:jc w:val="both"/>
    </w:pPr>
  </w:style>
  <w:style w:type="paragraph" w:customStyle="1" w:styleId="Style25">
    <w:name w:val="Style25"/>
    <w:basedOn w:val="a"/>
    <w:rsid w:val="006E3DD4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26">
    <w:name w:val="Style26"/>
    <w:basedOn w:val="a"/>
    <w:rsid w:val="006E3DD4"/>
    <w:pPr>
      <w:widowControl w:val="0"/>
      <w:autoSpaceDE w:val="0"/>
      <w:autoSpaceDN w:val="0"/>
      <w:adjustRightInd w:val="0"/>
      <w:jc w:val="both"/>
    </w:pPr>
  </w:style>
  <w:style w:type="character" w:customStyle="1" w:styleId="FontStyle65">
    <w:name w:val="Font Style65"/>
    <w:basedOn w:val="a0"/>
    <w:rsid w:val="006E3DD4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67">
    <w:name w:val="Font Style67"/>
    <w:basedOn w:val="a0"/>
    <w:rsid w:val="006E3DD4"/>
    <w:rPr>
      <w:rFonts w:ascii="Times New Roman" w:hAnsi="Times New Roman" w:cs="Times New Roman"/>
      <w:b/>
      <w:bCs/>
      <w:i/>
      <w:iCs/>
      <w:color w:val="000000"/>
      <w:spacing w:val="20"/>
      <w:sz w:val="28"/>
      <w:szCs w:val="28"/>
    </w:rPr>
  </w:style>
  <w:style w:type="paragraph" w:customStyle="1" w:styleId="Style31">
    <w:name w:val="Style31"/>
    <w:basedOn w:val="a"/>
    <w:rsid w:val="006E3DD4"/>
    <w:pPr>
      <w:widowControl w:val="0"/>
      <w:autoSpaceDE w:val="0"/>
      <w:autoSpaceDN w:val="0"/>
      <w:adjustRightInd w:val="0"/>
      <w:spacing w:line="304" w:lineRule="exact"/>
      <w:ind w:firstLine="720"/>
    </w:pPr>
  </w:style>
  <w:style w:type="paragraph" w:customStyle="1" w:styleId="Style12">
    <w:name w:val="Style12"/>
    <w:basedOn w:val="a"/>
    <w:rsid w:val="006E3DD4"/>
    <w:pPr>
      <w:widowControl w:val="0"/>
      <w:autoSpaceDE w:val="0"/>
      <w:autoSpaceDN w:val="0"/>
      <w:adjustRightInd w:val="0"/>
      <w:jc w:val="right"/>
    </w:pPr>
  </w:style>
  <w:style w:type="paragraph" w:customStyle="1" w:styleId="Style28">
    <w:name w:val="Style28"/>
    <w:basedOn w:val="a"/>
    <w:rsid w:val="006E3DD4"/>
    <w:pPr>
      <w:widowControl w:val="0"/>
      <w:autoSpaceDE w:val="0"/>
      <w:autoSpaceDN w:val="0"/>
      <w:adjustRightInd w:val="0"/>
      <w:spacing w:line="480" w:lineRule="exact"/>
      <w:ind w:firstLine="1687"/>
    </w:pPr>
  </w:style>
  <w:style w:type="paragraph" w:customStyle="1" w:styleId="Style20">
    <w:name w:val="Style20"/>
    <w:basedOn w:val="a"/>
    <w:rsid w:val="006E3DD4"/>
    <w:pPr>
      <w:widowControl w:val="0"/>
      <w:autoSpaceDE w:val="0"/>
      <w:autoSpaceDN w:val="0"/>
      <w:adjustRightInd w:val="0"/>
      <w:spacing w:line="325" w:lineRule="exact"/>
    </w:pPr>
  </w:style>
  <w:style w:type="paragraph" w:customStyle="1" w:styleId="Style22">
    <w:name w:val="Style22"/>
    <w:basedOn w:val="a"/>
    <w:rsid w:val="006E3DD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6E3DD4"/>
    <w:pPr>
      <w:widowControl w:val="0"/>
      <w:autoSpaceDE w:val="0"/>
      <w:autoSpaceDN w:val="0"/>
      <w:adjustRightInd w:val="0"/>
      <w:jc w:val="both"/>
    </w:pPr>
  </w:style>
  <w:style w:type="character" w:customStyle="1" w:styleId="FontStyle66">
    <w:name w:val="Font Style66"/>
    <w:basedOn w:val="a0"/>
    <w:rsid w:val="006E3DD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6E3DD4"/>
    <w:pPr>
      <w:widowControl w:val="0"/>
      <w:autoSpaceDE w:val="0"/>
      <w:autoSpaceDN w:val="0"/>
      <w:adjustRightInd w:val="0"/>
      <w:spacing w:line="311" w:lineRule="exact"/>
      <w:jc w:val="center"/>
    </w:pPr>
  </w:style>
  <w:style w:type="paragraph" w:customStyle="1" w:styleId="Style18">
    <w:name w:val="Style18"/>
    <w:basedOn w:val="a"/>
    <w:rsid w:val="006E3DD4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basedOn w:val="a0"/>
    <w:rsid w:val="006E3DD4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Style23">
    <w:name w:val="Style23"/>
    <w:basedOn w:val="a"/>
    <w:rsid w:val="006E3DD4"/>
    <w:pPr>
      <w:widowControl w:val="0"/>
      <w:autoSpaceDE w:val="0"/>
      <w:autoSpaceDN w:val="0"/>
      <w:adjustRightInd w:val="0"/>
      <w:spacing w:line="374" w:lineRule="exact"/>
      <w:jc w:val="center"/>
    </w:pPr>
  </w:style>
  <w:style w:type="paragraph" w:customStyle="1" w:styleId="Style29">
    <w:name w:val="Style29"/>
    <w:basedOn w:val="a"/>
    <w:rsid w:val="006E3DD4"/>
    <w:pPr>
      <w:widowControl w:val="0"/>
      <w:autoSpaceDE w:val="0"/>
      <w:autoSpaceDN w:val="0"/>
      <w:adjustRightInd w:val="0"/>
      <w:spacing w:line="325" w:lineRule="exact"/>
      <w:ind w:firstLine="1320"/>
    </w:pPr>
  </w:style>
  <w:style w:type="paragraph" w:customStyle="1" w:styleId="Style35">
    <w:name w:val="Style35"/>
    <w:basedOn w:val="a"/>
    <w:rsid w:val="006E3DD4"/>
    <w:pPr>
      <w:widowControl w:val="0"/>
      <w:autoSpaceDE w:val="0"/>
      <w:autoSpaceDN w:val="0"/>
      <w:adjustRightInd w:val="0"/>
      <w:spacing w:line="212" w:lineRule="exact"/>
      <w:ind w:firstLine="727"/>
    </w:pPr>
  </w:style>
  <w:style w:type="character" w:customStyle="1" w:styleId="FontStyle62">
    <w:name w:val="Font Style62"/>
    <w:basedOn w:val="a0"/>
    <w:rsid w:val="006E3DD4"/>
    <w:rPr>
      <w:rFonts w:ascii="Times New Roman" w:hAnsi="Times New Roman" w:cs="Times New Roman"/>
      <w:i/>
      <w:iCs/>
      <w:color w:val="000000"/>
      <w:spacing w:val="60"/>
      <w:sz w:val="34"/>
      <w:szCs w:val="34"/>
    </w:rPr>
  </w:style>
  <w:style w:type="paragraph" w:customStyle="1" w:styleId="Style19">
    <w:name w:val="Style19"/>
    <w:basedOn w:val="a"/>
    <w:rsid w:val="006E3DD4"/>
    <w:pPr>
      <w:widowControl w:val="0"/>
      <w:autoSpaceDE w:val="0"/>
      <w:autoSpaceDN w:val="0"/>
      <w:adjustRightInd w:val="0"/>
      <w:spacing w:line="314" w:lineRule="exact"/>
      <w:ind w:firstLine="367"/>
      <w:jc w:val="both"/>
    </w:pPr>
  </w:style>
  <w:style w:type="paragraph" w:customStyle="1" w:styleId="Style27">
    <w:name w:val="Style27"/>
    <w:basedOn w:val="a"/>
    <w:rsid w:val="006E3DD4"/>
    <w:pPr>
      <w:widowControl w:val="0"/>
      <w:autoSpaceDE w:val="0"/>
      <w:autoSpaceDN w:val="0"/>
      <w:adjustRightInd w:val="0"/>
      <w:spacing w:line="325" w:lineRule="exact"/>
      <w:ind w:firstLine="2407"/>
      <w:jc w:val="both"/>
    </w:pPr>
  </w:style>
  <w:style w:type="paragraph" w:customStyle="1" w:styleId="Style30">
    <w:name w:val="Style30"/>
    <w:basedOn w:val="a"/>
    <w:rsid w:val="006E3DD4"/>
    <w:pPr>
      <w:widowControl w:val="0"/>
      <w:autoSpaceDE w:val="0"/>
      <w:autoSpaceDN w:val="0"/>
      <w:adjustRightInd w:val="0"/>
      <w:spacing w:line="322" w:lineRule="exact"/>
      <w:ind w:hanging="233"/>
    </w:pPr>
  </w:style>
  <w:style w:type="character" w:customStyle="1" w:styleId="FontStyle68">
    <w:name w:val="Font Style68"/>
    <w:basedOn w:val="a0"/>
    <w:rsid w:val="006E3DD4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Текст сноски Знак"/>
    <w:basedOn w:val="a0"/>
    <w:link w:val="af"/>
    <w:semiHidden/>
    <w:rsid w:val="006E3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unhideWhenUsed/>
    <w:rsid w:val="006E3DD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6E3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E3DD4"/>
  </w:style>
  <w:style w:type="paragraph" w:styleId="af1">
    <w:name w:val="Plain Text"/>
    <w:basedOn w:val="a"/>
    <w:link w:val="af2"/>
    <w:uiPriority w:val="99"/>
    <w:unhideWhenUsed/>
    <w:rsid w:val="006E3DD4"/>
    <w:rPr>
      <w:rFonts w:ascii="Consolas" w:eastAsia="Calibri" w:hAnsi="Consolas"/>
      <w:sz w:val="21"/>
      <w:szCs w:val="21"/>
      <w:lang w:val="en-AU" w:eastAsia="en-US"/>
    </w:rPr>
  </w:style>
  <w:style w:type="character" w:customStyle="1" w:styleId="af2">
    <w:name w:val="Текст Знак"/>
    <w:basedOn w:val="a0"/>
    <w:link w:val="af1"/>
    <w:uiPriority w:val="99"/>
    <w:rsid w:val="006E3DD4"/>
    <w:rPr>
      <w:rFonts w:ascii="Consolas" w:eastAsia="Calibri" w:hAnsi="Consolas" w:cs="Times New Roman"/>
      <w:sz w:val="21"/>
      <w:szCs w:val="21"/>
      <w:lang w:val="en-AU"/>
    </w:rPr>
  </w:style>
  <w:style w:type="paragraph" w:styleId="af3">
    <w:name w:val="footer"/>
    <w:basedOn w:val="a"/>
    <w:link w:val="af4"/>
    <w:uiPriority w:val="99"/>
    <w:rsid w:val="006E3D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4">
    <w:name w:val="Нижний колонтитул Знак"/>
    <w:basedOn w:val="a0"/>
    <w:link w:val="af3"/>
    <w:uiPriority w:val="99"/>
    <w:rsid w:val="006E3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6E3DD4"/>
    <w:pPr>
      <w:jc w:val="center"/>
    </w:pPr>
    <w:rPr>
      <w:rFonts w:ascii="Arial" w:hAnsi="Arial" w:cs="Arial"/>
      <w:b/>
      <w:bCs/>
      <w:color w:val="000000"/>
      <w:sz w:val="32"/>
    </w:rPr>
  </w:style>
  <w:style w:type="character" w:customStyle="1" w:styleId="af6">
    <w:name w:val="Название Знак"/>
    <w:basedOn w:val="a0"/>
    <w:link w:val="af5"/>
    <w:rsid w:val="006E3DD4"/>
    <w:rPr>
      <w:rFonts w:ascii="Arial" w:eastAsia="Times New Roman" w:hAnsi="Arial" w:cs="Arial"/>
      <w:b/>
      <w:bCs/>
      <w:color w:val="000000"/>
      <w:sz w:val="32"/>
      <w:szCs w:val="24"/>
      <w:lang w:eastAsia="ru-RU"/>
    </w:rPr>
  </w:style>
  <w:style w:type="paragraph" w:styleId="af7">
    <w:name w:val="Subtitle"/>
    <w:basedOn w:val="a"/>
    <w:link w:val="af8"/>
    <w:qFormat/>
    <w:rsid w:val="006E3DD4"/>
    <w:rPr>
      <w:b/>
      <w:szCs w:val="20"/>
    </w:rPr>
  </w:style>
  <w:style w:type="character" w:customStyle="1" w:styleId="af8">
    <w:name w:val="Подзаголовок Знак"/>
    <w:basedOn w:val="a0"/>
    <w:link w:val="af7"/>
    <w:rsid w:val="006E3D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E3DD4"/>
    <w:pPr>
      <w:keepNext/>
      <w:jc w:val="center"/>
      <w:outlineLvl w:val="0"/>
    </w:pPr>
    <w:rPr>
      <w:szCs w:val="20"/>
    </w:rPr>
  </w:style>
  <w:style w:type="character" w:styleId="af9">
    <w:name w:val="Strong"/>
    <w:basedOn w:val="a0"/>
    <w:uiPriority w:val="22"/>
    <w:qFormat/>
    <w:rsid w:val="006E3DD4"/>
    <w:rPr>
      <w:b/>
      <w:bCs/>
    </w:rPr>
  </w:style>
  <w:style w:type="paragraph" w:customStyle="1" w:styleId="ConsPlusNormal">
    <w:name w:val="ConsPlusNormal"/>
    <w:rsid w:val="002B1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a">
    <w:name w:val="Table Grid"/>
    <w:basedOn w:val="a1"/>
    <w:uiPriority w:val="39"/>
    <w:rsid w:val="00E1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8431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314"/>
  </w:style>
  <w:style w:type="character" w:customStyle="1" w:styleId="Heading3">
    <w:name w:val="Heading #3_"/>
    <w:basedOn w:val="a0"/>
    <w:link w:val="Heading30"/>
    <w:uiPriority w:val="99"/>
    <w:locked/>
    <w:rsid w:val="001842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184220"/>
    <w:pPr>
      <w:shd w:val="clear" w:color="auto" w:fill="FFFFFF"/>
      <w:spacing w:line="482" w:lineRule="exact"/>
      <w:ind w:hanging="420"/>
      <w:jc w:val="center"/>
      <w:outlineLvl w:val="2"/>
    </w:pPr>
    <w:rPr>
      <w:rFonts w:eastAsiaTheme="minorHAnsi"/>
      <w:b/>
      <w:bCs/>
      <w:sz w:val="27"/>
      <w:szCs w:val="27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581BA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581BA6"/>
    <w:pPr>
      <w:shd w:val="clear" w:color="auto" w:fill="FFFFFF"/>
      <w:spacing w:line="482" w:lineRule="exact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BodytextBold">
    <w:name w:val="Body text + Bold"/>
    <w:basedOn w:val="a0"/>
    <w:uiPriority w:val="99"/>
    <w:rsid w:val="00581BA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581BA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uiPriority w:val="99"/>
    <w:rsid w:val="00581BA6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581BA6"/>
    <w:rPr>
      <w:rFonts w:ascii="Consolas" w:hAnsi="Consolas" w:cs="Consolas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a0"/>
    <w:uiPriority w:val="99"/>
    <w:rsid w:val="00581BA6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Headerorfooter0">
    <w:name w:val="Header or footer"/>
    <w:basedOn w:val="a"/>
    <w:link w:val="Headerorfooter"/>
    <w:uiPriority w:val="99"/>
    <w:rsid w:val="00581BA6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581BA6"/>
    <w:pPr>
      <w:shd w:val="clear" w:color="auto" w:fill="FFFFFF"/>
      <w:spacing w:line="240" w:lineRule="atLeast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Bodytext13pt">
    <w:name w:val="Body text + 13 pt"/>
    <w:aliases w:val="Italic,Spacing 0 pt1"/>
    <w:basedOn w:val="a0"/>
    <w:uiPriority w:val="99"/>
    <w:rsid w:val="00581BA6"/>
    <w:rPr>
      <w:rFonts w:ascii="Times New Roman" w:hAnsi="Times New Roman" w:cs="Times New Roman"/>
      <w:i/>
      <w:i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3671-3F88-499F-8658-D2356A66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Майоров</dc:creator>
  <cp:lastModifiedBy>Пользователь Windows</cp:lastModifiedBy>
  <cp:revision>187</cp:revision>
  <cp:lastPrinted>2017-09-01T13:56:00Z</cp:lastPrinted>
  <dcterms:created xsi:type="dcterms:W3CDTF">2016-09-13T09:42:00Z</dcterms:created>
  <dcterms:modified xsi:type="dcterms:W3CDTF">2017-09-01T14:27:00Z</dcterms:modified>
</cp:coreProperties>
</file>