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27" w:rsidRPr="00591D08" w:rsidRDefault="00677427" w:rsidP="00677427">
      <w:pPr>
        <w:pStyle w:val="1"/>
        <w:spacing w:after="0" w:line="240" w:lineRule="auto"/>
        <w:rPr>
          <w:sz w:val="22"/>
          <w:szCs w:val="22"/>
        </w:rPr>
      </w:pPr>
      <w:r w:rsidRPr="00591D08">
        <w:rPr>
          <w:sz w:val="22"/>
          <w:szCs w:val="22"/>
        </w:rPr>
        <w:t>З</w:t>
      </w:r>
      <w:bookmarkStart w:id="0" w:name="_GoBack"/>
      <w:bookmarkEnd w:id="0"/>
      <w:r w:rsidRPr="00591D08">
        <w:rPr>
          <w:sz w:val="22"/>
          <w:szCs w:val="22"/>
        </w:rPr>
        <w:t>АЯВКА</w:t>
      </w:r>
    </w:p>
    <w:p w:rsidR="008A0D4C" w:rsidRPr="00591D08" w:rsidRDefault="00677427" w:rsidP="004F38C5">
      <w:pPr>
        <w:pStyle w:val="1"/>
        <w:pBdr>
          <w:bottom w:val="dotted" w:sz="4" w:space="1" w:color="auto"/>
        </w:pBdr>
        <w:spacing w:after="0" w:line="240" w:lineRule="auto"/>
        <w:rPr>
          <w:rFonts w:ascii="Times New Roman Полужирный" w:hAnsi="Times New Roman Полужирный"/>
          <w:sz w:val="22"/>
          <w:szCs w:val="22"/>
        </w:rPr>
      </w:pPr>
      <w:r w:rsidRPr="00591D08">
        <w:rPr>
          <w:rFonts w:ascii="Times New Roman Полужирный" w:hAnsi="Times New Roman Полужирный"/>
          <w:sz w:val="22"/>
          <w:szCs w:val="22"/>
        </w:rPr>
        <w:t>на участие в I</w:t>
      </w:r>
      <w:r w:rsidRPr="00591D08">
        <w:rPr>
          <w:rFonts w:ascii="Times New Roman Полужирный" w:hAnsi="Times New Roman Полужирный"/>
          <w:sz w:val="22"/>
          <w:szCs w:val="22"/>
          <w:lang w:val="en-US"/>
        </w:rPr>
        <w:t>V</w:t>
      </w:r>
      <w:r w:rsidRPr="00591D08">
        <w:rPr>
          <w:rFonts w:ascii="Times New Roman Полужирный" w:hAnsi="Times New Roman Полужирный"/>
          <w:sz w:val="22"/>
          <w:szCs w:val="22"/>
        </w:rPr>
        <w:t xml:space="preserve"> спортивно-развлекательном Фестивале</w:t>
      </w:r>
      <w:r w:rsidR="003F1CFF" w:rsidRPr="00591D08">
        <w:rPr>
          <w:rFonts w:ascii="Times New Roman Полужирный" w:hAnsi="Times New Roman Полужирный"/>
          <w:sz w:val="22"/>
          <w:szCs w:val="22"/>
        </w:rPr>
        <w:t xml:space="preserve"> среди работников</w:t>
      </w:r>
      <w:r w:rsidRPr="00591D08">
        <w:rPr>
          <w:rFonts w:ascii="Times New Roman Полужирный" w:hAnsi="Times New Roman Полужирный"/>
          <w:sz w:val="22"/>
          <w:szCs w:val="22"/>
        </w:rPr>
        <w:t xml:space="preserve"> </w:t>
      </w:r>
      <w:r w:rsidR="003F1CFF" w:rsidRPr="00591D08">
        <w:rPr>
          <w:rFonts w:ascii="Times New Roman Полужирный" w:hAnsi="Times New Roman Полужирный"/>
          <w:sz w:val="22"/>
          <w:szCs w:val="22"/>
        </w:rPr>
        <w:t xml:space="preserve">и студентов образовательных организаций </w:t>
      </w:r>
      <w:r w:rsidR="004F38C5" w:rsidRPr="00591D08">
        <w:rPr>
          <w:rFonts w:ascii="Times New Roman Полужирный" w:hAnsi="Times New Roman Полужирный"/>
          <w:sz w:val="22"/>
          <w:szCs w:val="22"/>
        </w:rPr>
        <w:t xml:space="preserve">города Москвы - членов Профсоюза </w:t>
      </w:r>
      <w:r w:rsidR="003F1CFF" w:rsidRPr="00591D08">
        <w:rPr>
          <w:rFonts w:ascii="Times New Roman Полужирный" w:hAnsi="Times New Roman Полужирный"/>
          <w:sz w:val="22"/>
          <w:szCs w:val="22"/>
        </w:rPr>
        <w:t>«Знан</w:t>
      </w:r>
      <w:r w:rsidRPr="00591D08">
        <w:rPr>
          <w:rFonts w:ascii="Times New Roman Полужирный" w:hAnsi="Times New Roman Полужирный"/>
          <w:sz w:val="22"/>
          <w:szCs w:val="22"/>
        </w:rPr>
        <w:t>ие – сила!»</w:t>
      </w:r>
    </w:p>
    <w:p w:rsidR="003F1CFF" w:rsidRPr="00B25EE9" w:rsidRDefault="003F1CFF" w:rsidP="003F1CFF">
      <w:pPr>
        <w:pStyle w:val="1"/>
        <w:spacing w:after="0" w:line="240" w:lineRule="auto"/>
        <w:jc w:val="left"/>
        <w:rPr>
          <w:caps/>
          <w:sz w:val="24"/>
          <w:szCs w:val="24"/>
        </w:rPr>
      </w:pPr>
    </w:p>
    <w:p w:rsidR="008A0D4C" w:rsidRPr="00591D08" w:rsidRDefault="00677427" w:rsidP="00B25EE9">
      <w:pPr>
        <w:pStyle w:val="1"/>
        <w:spacing w:after="0" w:line="240" w:lineRule="auto"/>
        <w:rPr>
          <w:sz w:val="22"/>
          <w:szCs w:val="22"/>
          <w:u w:val="single"/>
        </w:rPr>
      </w:pPr>
      <w:r w:rsidRPr="00591D08">
        <w:rPr>
          <w:sz w:val="22"/>
          <w:szCs w:val="22"/>
          <w:u w:val="single"/>
        </w:rPr>
        <w:t>КОМБИНИРОВАННАЯ ЭСТАФЕТА</w:t>
      </w:r>
      <w:r w:rsidR="008A0D4C" w:rsidRPr="00591D08">
        <w:rPr>
          <w:sz w:val="22"/>
          <w:szCs w:val="22"/>
          <w:u w:val="single"/>
        </w:rPr>
        <w:t xml:space="preserve"> ГТО</w:t>
      </w:r>
    </w:p>
    <w:p w:rsidR="00677427" w:rsidRPr="00677427" w:rsidRDefault="00677427" w:rsidP="00677427"/>
    <w:p w:rsidR="008A0D4C" w:rsidRPr="00B25EE9" w:rsidRDefault="008A0D4C" w:rsidP="008A0D4C">
      <w:pPr>
        <w:jc w:val="center"/>
      </w:pPr>
      <w:r w:rsidRPr="00B25EE9">
        <w:t>от _______________________________________________________________</w:t>
      </w:r>
    </w:p>
    <w:p w:rsidR="008A0D4C" w:rsidRPr="00E02E1C" w:rsidRDefault="008A0D4C" w:rsidP="008A0D4C">
      <w:pPr>
        <w:jc w:val="center"/>
        <w:rPr>
          <w:i/>
          <w:sz w:val="20"/>
          <w:szCs w:val="20"/>
        </w:rPr>
      </w:pPr>
      <w:r w:rsidRPr="00E02E1C">
        <w:rPr>
          <w:i/>
          <w:sz w:val="20"/>
          <w:szCs w:val="20"/>
        </w:rPr>
        <w:t>(наименование межрайонного совета (вуза))</w:t>
      </w:r>
    </w:p>
    <w:p w:rsidR="00E02E1C" w:rsidRPr="00E02E1C" w:rsidRDefault="00E02E1C" w:rsidP="00E820B8">
      <w:pPr>
        <w:pStyle w:val="a9"/>
        <w:tabs>
          <w:tab w:val="left" w:pos="1256"/>
        </w:tabs>
        <w:ind w:left="0"/>
        <w:rPr>
          <w:sz w:val="20"/>
          <w:szCs w:val="20"/>
        </w:rPr>
      </w:pPr>
    </w:p>
    <w:tbl>
      <w:tblPr>
        <w:tblW w:w="1510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"/>
        <w:gridCol w:w="3075"/>
        <w:gridCol w:w="2168"/>
        <w:gridCol w:w="2835"/>
        <w:gridCol w:w="3119"/>
        <w:gridCol w:w="3353"/>
      </w:tblGrid>
      <w:tr w:rsidR="00E820B8" w:rsidRPr="002A7A45" w:rsidTr="00677427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2A7A45" w:rsidRDefault="00E820B8" w:rsidP="00C05FD5">
            <w:pPr>
              <w:jc w:val="center"/>
              <w:rPr>
                <w:b/>
                <w:sz w:val="22"/>
                <w:szCs w:val="22"/>
              </w:rPr>
            </w:pPr>
            <w:r w:rsidRPr="002A7A4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075" w:type="dxa"/>
            <w:vAlign w:val="center"/>
          </w:tcPr>
          <w:p w:rsidR="00E820B8" w:rsidRPr="002A7A45" w:rsidRDefault="00E820B8" w:rsidP="00C05FD5">
            <w:pPr>
              <w:jc w:val="center"/>
              <w:rPr>
                <w:b/>
                <w:sz w:val="22"/>
                <w:szCs w:val="22"/>
              </w:rPr>
            </w:pPr>
            <w:r w:rsidRPr="002A7A45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2168" w:type="dxa"/>
            <w:vAlign w:val="center"/>
          </w:tcPr>
          <w:p w:rsidR="00E820B8" w:rsidRPr="002A7A45" w:rsidRDefault="00677427" w:rsidP="00C05FD5">
            <w:pPr>
              <w:jc w:val="center"/>
              <w:rPr>
                <w:b/>
                <w:sz w:val="22"/>
                <w:szCs w:val="22"/>
              </w:rPr>
            </w:pPr>
            <w:r w:rsidRPr="002A7A45">
              <w:rPr>
                <w:b/>
                <w:sz w:val="22"/>
                <w:szCs w:val="22"/>
              </w:rPr>
              <w:t xml:space="preserve">Число, месяц, год </w:t>
            </w:r>
          </w:p>
          <w:p w:rsidR="00E820B8" w:rsidRPr="002A7A45" w:rsidRDefault="00E820B8" w:rsidP="00C05FD5">
            <w:pPr>
              <w:jc w:val="center"/>
              <w:rPr>
                <w:b/>
                <w:sz w:val="22"/>
                <w:szCs w:val="22"/>
              </w:rPr>
            </w:pPr>
            <w:r w:rsidRPr="002A7A45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2835" w:type="dxa"/>
            <w:vAlign w:val="center"/>
          </w:tcPr>
          <w:p w:rsidR="00E820B8" w:rsidRPr="002A7A45" w:rsidRDefault="00E820B8" w:rsidP="00C05FD5">
            <w:pPr>
              <w:jc w:val="center"/>
              <w:rPr>
                <w:b/>
                <w:sz w:val="22"/>
                <w:szCs w:val="22"/>
              </w:rPr>
            </w:pPr>
            <w:r w:rsidRPr="002A7A45">
              <w:rPr>
                <w:b/>
                <w:color w:val="222222"/>
                <w:sz w:val="22"/>
                <w:szCs w:val="22"/>
                <w:shd w:val="clear" w:color="auto" w:fill="FFFFFF"/>
              </w:rPr>
              <w:t>УИН</w:t>
            </w:r>
            <w:r w:rsidR="00677427" w:rsidRPr="002A7A45">
              <w:rPr>
                <w:b/>
                <w:color w:val="222222"/>
                <w:sz w:val="22"/>
                <w:szCs w:val="22"/>
                <w:shd w:val="clear" w:color="auto" w:fill="FFFFFF"/>
              </w:rPr>
              <w:t xml:space="preserve"> участника</w:t>
            </w:r>
          </w:p>
        </w:tc>
        <w:tc>
          <w:tcPr>
            <w:tcW w:w="3119" w:type="dxa"/>
            <w:vAlign w:val="center"/>
          </w:tcPr>
          <w:p w:rsidR="00677427" w:rsidRPr="002A7A45" w:rsidRDefault="00E820B8" w:rsidP="00C05FD5">
            <w:pPr>
              <w:jc w:val="center"/>
              <w:rPr>
                <w:b/>
                <w:sz w:val="22"/>
                <w:szCs w:val="22"/>
              </w:rPr>
            </w:pPr>
            <w:r w:rsidRPr="002A7A45">
              <w:rPr>
                <w:b/>
                <w:sz w:val="22"/>
                <w:szCs w:val="22"/>
              </w:rPr>
              <w:t xml:space="preserve">Наименование </w:t>
            </w:r>
          </w:p>
          <w:p w:rsidR="00677427" w:rsidRPr="002A7A45" w:rsidRDefault="00E820B8" w:rsidP="00C05FD5">
            <w:pPr>
              <w:jc w:val="center"/>
              <w:rPr>
                <w:b/>
                <w:sz w:val="22"/>
                <w:szCs w:val="22"/>
              </w:rPr>
            </w:pPr>
            <w:r w:rsidRPr="002A7A45">
              <w:rPr>
                <w:b/>
                <w:sz w:val="22"/>
                <w:szCs w:val="22"/>
              </w:rPr>
              <w:t xml:space="preserve">образовательной </w:t>
            </w:r>
          </w:p>
          <w:p w:rsidR="00E820B8" w:rsidRPr="002A7A45" w:rsidRDefault="00E820B8" w:rsidP="00C05FD5">
            <w:pPr>
              <w:jc w:val="center"/>
              <w:rPr>
                <w:b/>
                <w:sz w:val="22"/>
                <w:szCs w:val="22"/>
              </w:rPr>
            </w:pPr>
            <w:r w:rsidRPr="002A7A45"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3353" w:type="dxa"/>
          </w:tcPr>
          <w:p w:rsidR="00677427" w:rsidRPr="002A7A45" w:rsidRDefault="00677427" w:rsidP="00C05FD5">
            <w:pPr>
              <w:jc w:val="center"/>
              <w:rPr>
                <w:b/>
                <w:sz w:val="22"/>
                <w:szCs w:val="22"/>
              </w:rPr>
            </w:pPr>
            <w:r w:rsidRPr="002A7A45">
              <w:rPr>
                <w:b/>
                <w:sz w:val="22"/>
                <w:szCs w:val="22"/>
              </w:rPr>
              <w:t>Допуск врача,</w:t>
            </w:r>
          </w:p>
          <w:p w:rsidR="00E820B8" w:rsidRPr="002A7A45" w:rsidRDefault="00677427" w:rsidP="00C05FD5">
            <w:pPr>
              <w:jc w:val="center"/>
              <w:rPr>
                <w:b/>
                <w:sz w:val="22"/>
                <w:szCs w:val="22"/>
              </w:rPr>
            </w:pPr>
            <w:r w:rsidRPr="002A7A45">
              <w:rPr>
                <w:b/>
                <w:sz w:val="22"/>
                <w:szCs w:val="22"/>
              </w:rPr>
              <w:t>п</w:t>
            </w:r>
            <w:r w:rsidR="00E820B8" w:rsidRPr="002A7A45">
              <w:rPr>
                <w:b/>
                <w:sz w:val="22"/>
                <w:szCs w:val="22"/>
              </w:rPr>
              <w:t>одпись</w:t>
            </w:r>
            <w:r w:rsidRPr="002A7A45">
              <w:rPr>
                <w:b/>
                <w:sz w:val="22"/>
                <w:szCs w:val="22"/>
              </w:rPr>
              <w:t xml:space="preserve"> </w:t>
            </w:r>
            <w:r w:rsidR="00E820B8" w:rsidRPr="002A7A45">
              <w:rPr>
                <w:b/>
                <w:sz w:val="22"/>
                <w:szCs w:val="22"/>
              </w:rPr>
              <w:t>и печать врача</w:t>
            </w:r>
          </w:p>
        </w:tc>
      </w:tr>
      <w:tr w:rsidR="00E820B8" w:rsidRPr="002A7A45" w:rsidTr="00677427">
        <w:trPr>
          <w:cantSplit/>
          <w:trHeight w:val="20"/>
          <w:jc w:val="center"/>
        </w:trPr>
        <w:tc>
          <w:tcPr>
            <w:tcW w:w="15102" w:type="dxa"/>
            <w:gridSpan w:val="6"/>
            <w:vAlign w:val="center"/>
          </w:tcPr>
          <w:p w:rsidR="00E820B8" w:rsidRPr="002A7A45" w:rsidRDefault="00E820B8" w:rsidP="00C05FD5">
            <w:pPr>
              <w:ind w:firstLine="138"/>
              <w:jc w:val="center"/>
              <w:rPr>
                <w:sz w:val="22"/>
                <w:szCs w:val="22"/>
              </w:rPr>
            </w:pPr>
            <w:r w:rsidRPr="002A7A45">
              <w:rPr>
                <w:b/>
                <w:color w:val="000000" w:themeColor="text1"/>
                <w:sz w:val="22"/>
                <w:szCs w:val="22"/>
              </w:rPr>
              <w:t>VI СТУПЕНЬ</w:t>
            </w:r>
            <w:r w:rsidR="00677427" w:rsidRPr="002A7A45">
              <w:rPr>
                <w:color w:val="000000" w:themeColor="text1"/>
                <w:sz w:val="22"/>
                <w:szCs w:val="22"/>
              </w:rPr>
              <w:t xml:space="preserve"> (возрастная группа от 18 до 29</w:t>
            </w:r>
            <w:r w:rsidRPr="002A7A45">
              <w:rPr>
                <w:color w:val="000000" w:themeColor="text1"/>
                <w:sz w:val="22"/>
                <w:szCs w:val="22"/>
              </w:rPr>
              <w:t xml:space="preserve"> лет)</w:t>
            </w:r>
          </w:p>
        </w:tc>
      </w:tr>
      <w:tr w:rsidR="00E820B8" w:rsidRPr="002A7A45" w:rsidTr="00677427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2A7A45" w:rsidRDefault="00E820B8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E820B8" w:rsidRPr="002A7A45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vAlign w:val="center"/>
          </w:tcPr>
          <w:p w:rsidR="00E820B8" w:rsidRPr="002A7A45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C7F8F" w:rsidRPr="002A7A45" w:rsidRDefault="00DC7F8F" w:rsidP="00DC7F8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E820B8" w:rsidRPr="002A7A45" w:rsidRDefault="00E820B8" w:rsidP="00E820B8">
            <w:pPr>
              <w:rPr>
                <w:sz w:val="22"/>
                <w:szCs w:val="22"/>
              </w:rPr>
            </w:pPr>
          </w:p>
        </w:tc>
        <w:tc>
          <w:tcPr>
            <w:tcW w:w="3353" w:type="dxa"/>
          </w:tcPr>
          <w:p w:rsidR="00E820B8" w:rsidRPr="002A7A45" w:rsidRDefault="00E820B8" w:rsidP="00C05FD5">
            <w:pPr>
              <w:ind w:firstLine="138"/>
              <w:jc w:val="center"/>
              <w:rPr>
                <w:sz w:val="22"/>
                <w:szCs w:val="22"/>
              </w:rPr>
            </w:pPr>
          </w:p>
        </w:tc>
      </w:tr>
      <w:tr w:rsidR="00E820B8" w:rsidRPr="002A7A45" w:rsidTr="00677427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2A7A45" w:rsidRDefault="00E820B8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E820B8" w:rsidRPr="002A7A45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vAlign w:val="center"/>
          </w:tcPr>
          <w:p w:rsidR="00E820B8" w:rsidRPr="002A7A45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820B8" w:rsidRPr="002A7A45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E820B8" w:rsidRPr="002A7A45" w:rsidRDefault="00E820B8" w:rsidP="00E820B8">
            <w:pPr>
              <w:rPr>
                <w:sz w:val="22"/>
                <w:szCs w:val="22"/>
              </w:rPr>
            </w:pPr>
          </w:p>
        </w:tc>
        <w:tc>
          <w:tcPr>
            <w:tcW w:w="3353" w:type="dxa"/>
          </w:tcPr>
          <w:p w:rsidR="00E820B8" w:rsidRPr="002A7A45" w:rsidRDefault="00E820B8" w:rsidP="00C05FD5">
            <w:pPr>
              <w:ind w:firstLine="138"/>
              <w:jc w:val="center"/>
              <w:rPr>
                <w:sz w:val="22"/>
                <w:szCs w:val="22"/>
              </w:rPr>
            </w:pPr>
          </w:p>
        </w:tc>
      </w:tr>
      <w:tr w:rsidR="00E820B8" w:rsidRPr="002A7A45" w:rsidTr="00677427">
        <w:trPr>
          <w:cantSplit/>
          <w:trHeight w:val="20"/>
          <w:jc w:val="center"/>
        </w:trPr>
        <w:tc>
          <w:tcPr>
            <w:tcW w:w="15102" w:type="dxa"/>
            <w:gridSpan w:val="6"/>
            <w:vAlign w:val="center"/>
          </w:tcPr>
          <w:p w:rsidR="00E820B8" w:rsidRPr="002A7A45" w:rsidRDefault="00E820B8" w:rsidP="00C05FD5">
            <w:pPr>
              <w:ind w:firstLine="138"/>
              <w:jc w:val="center"/>
              <w:rPr>
                <w:sz w:val="22"/>
                <w:szCs w:val="22"/>
              </w:rPr>
            </w:pPr>
            <w:r w:rsidRPr="002A7A45">
              <w:rPr>
                <w:b/>
                <w:color w:val="000000" w:themeColor="text1"/>
                <w:sz w:val="22"/>
                <w:szCs w:val="22"/>
              </w:rPr>
              <w:t>VI</w:t>
            </w:r>
            <w:r w:rsidR="00677427" w:rsidRPr="002A7A45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2A7A45">
              <w:rPr>
                <w:b/>
                <w:color w:val="000000" w:themeColor="text1"/>
                <w:sz w:val="22"/>
                <w:szCs w:val="22"/>
              </w:rPr>
              <w:t xml:space="preserve"> СТУПЕНЬ</w:t>
            </w:r>
            <w:r w:rsidR="00677427" w:rsidRPr="002A7A45">
              <w:rPr>
                <w:color w:val="000000" w:themeColor="text1"/>
                <w:sz w:val="22"/>
                <w:szCs w:val="22"/>
              </w:rPr>
              <w:t xml:space="preserve"> (возрастная группа от 30 до 3</w:t>
            </w:r>
            <w:r w:rsidRPr="002A7A45">
              <w:rPr>
                <w:color w:val="000000" w:themeColor="text1"/>
                <w:sz w:val="22"/>
                <w:szCs w:val="22"/>
              </w:rPr>
              <w:t>9 лет)</w:t>
            </w:r>
          </w:p>
        </w:tc>
      </w:tr>
      <w:tr w:rsidR="00E820B8" w:rsidRPr="002A7A45" w:rsidTr="00677427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2A7A45" w:rsidRDefault="00E820B8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E820B8" w:rsidRPr="002A7A45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vAlign w:val="center"/>
          </w:tcPr>
          <w:p w:rsidR="00E820B8" w:rsidRPr="002A7A45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820B8" w:rsidRPr="002A7A45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E820B8" w:rsidRPr="002A7A45" w:rsidRDefault="00E820B8" w:rsidP="00E820B8">
            <w:pPr>
              <w:rPr>
                <w:sz w:val="22"/>
                <w:szCs w:val="22"/>
              </w:rPr>
            </w:pPr>
          </w:p>
        </w:tc>
        <w:tc>
          <w:tcPr>
            <w:tcW w:w="3353" w:type="dxa"/>
          </w:tcPr>
          <w:p w:rsidR="00E820B8" w:rsidRPr="002A7A45" w:rsidRDefault="00E820B8" w:rsidP="00C05FD5">
            <w:pPr>
              <w:ind w:firstLine="138"/>
              <w:jc w:val="center"/>
              <w:rPr>
                <w:sz w:val="22"/>
                <w:szCs w:val="22"/>
              </w:rPr>
            </w:pPr>
          </w:p>
        </w:tc>
      </w:tr>
      <w:tr w:rsidR="00E820B8" w:rsidRPr="002A7A45" w:rsidTr="00677427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2A7A45" w:rsidRDefault="00E820B8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E820B8" w:rsidRPr="002A7A45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vAlign w:val="center"/>
          </w:tcPr>
          <w:p w:rsidR="00E820B8" w:rsidRPr="002A7A45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820B8" w:rsidRPr="002A7A45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E820B8" w:rsidRPr="002A7A45" w:rsidRDefault="00E820B8" w:rsidP="00E820B8">
            <w:pPr>
              <w:rPr>
                <w:sz w:val="22"/>
                <w:szCs w:val="22"/>
              </w:rPr>
            </w:pPr>
          </w:p>
        </w:tc>
        <w:tc>
          <w:tcPr>
            <w:tcW w:w="3353" w:type="dxa"/>
          </w:tcPr>
          <w:p w:rsidR="00E820B8" w:rsidRPr="002A7A45" w:rsidRDefault="00E820B8" w:rsidP="00C05FD5">
            <w:pPr>
              <w:ind w:firstLine="138"/>
              <w:jc w:val="center"/>
              <w:rPr>
                <w:sz w:val="22"/>
                <w:szCs w:val="22"/>
              </w:rPr>
            </w:pPr>
          </w:p>
        </w:tc>
      </w:tr>
      <w:tr w:rsidR="00E820B8" w:rsidRPr="002A7A45" w:rsidTr="00677427">
        <w:trPr>
          <w:cantSplit/>
          <w:trHeight w:val="20"/>
          <w:jc w:val="center"/>
        </w:trPr>
        <w:tc>
          <w:tcPr>
            <w:tcW w:w="15102" w:type="dxa"/>
            <w:gridSpan w:val="6"/>
            <w:vAlign w:val="center"/>
          </w:tcPr>
          <w:p w:rsidR="00E820B8" w:rsidRPr="002A7A45" w:rsidRDefault="00E820B8" w:rsidP="00C05FD5">
            <w:pPr>
              <w:ind w:firstLine="138"/>
              <w:jc w:val="center"/>
              <w:rPr>
                <w:sz w:val="22"/>
                <w:szCs w:val="22"/>
              </w:rPr>
            </w:pPr>
            <w:r w:rsidRPr="002A7A45">
              <w:rPr>
                <w:b/>
                <w:color w:val="000000" w:themeColor="text1"/>
                <w:sz w:val="22"/>
                <w:szCs w:val="22"/>
              </w:rPr>
              <w:t>VII</w:t>
            </w:r>
            <w:r w:rsidR="00677427" w:rsidRPr="002A7A45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2A7A45">
              <w:rPr>
                <w:b/>
                <w:color w:val="000000" w:themeColor="text1"/>
                <w:sz w:val="22"/>
                <w:szCs w:val="22"/>
              </w:rPr>
              <w:t xml:space="preserve"> СТУПЕНЬ</w:t>
            </w:r>
            <w:r w:rsidR="002A7A45" w:rsidRPr="002A7A45">
              <w:rPr>
                <w:color w:val="000000" w:themeColor="text1"/>
                <w:sz w:val="22"/>
                <w:szCs w:val="22"/>
              </w:rPr>
              <w:t xml:space="preserve"> (возрастная группа от 40 до 49</w:t>
            </w:r>
            <w:r w:rsidRPr="002A7A45">
              <w:rPr>
                <w:color w:val="000000" w:themeColor="text1"/>
                <w:sz w:val="22"/>
                <w:szCs w:val="22"/>
              </w:rPr>
              <w:t xml:space="preserve"> лет)</w:t>
            </w:r>
          </w:p>
        </w:tc>
      </w:tr>
      <w:tr w:rsidR="00E820B8" w:rsidRPr="002A7A45" w:rsidTr="00677427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2A7A45" w:rsidRDefault="00E820B8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E820B8" w:rsidRPr="002A7A45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vAlign w:val="center"/>
          </w:tcPr>
          <w:p w:rsidR="00E820B8" w:rsidRPr="002A7A45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820B8" w:rsidRPr="002A7A45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E820B8" w:rsidRPr="002A7A45" w:rsidRDefault="00E820B8" w:rsidP="00E820B8">
            <w:pPr>
              <w:rPr>
                <w:sz w:val="22"/>
                <w:szCs w:val="22"/>
              </w:rPr>
            </w:pPr>
          </w:p>
        </w:tc>
        <w:tc>
          <w:tcPr>
            <w:tcW w:w="3353" w:type="dxa"/>
          </w:tcPr>
          <w:p w:rsidR="00E820B8" w:rsidRPr="002A7A45" w:rsidRDefault="00E820B8" w:rsidP="00C05FD5">
            <w:pPr>
              <w:ind w:firstLine="138"/>
              <w:jc w:val="center"/>
              <w:rPr>
                <w:sz w:val="22"/>
                <w:szCs w:val="22"/>
              </w:rPr>
            </w:pPr>
          </w:p>
        </w:tc>
      </w:tr>
      <w:tr w:rsidR="00E820B8" w:rsidRPr="002A7A45" w:rsidTr="00677427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2A7A45" w:rsidRDefault="00E820B8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E820B8" w:rsidRPr="002A7A45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vAlign w:val="center"/>
          </w:tcPr>
          <w:p w:rsidR="00E820B8" w:rsidRPr="002A7A45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820B8" w:rsidRPr="002A7A45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E820B8" w:rsidRPr="002A7A45" w:rsidRDefault="00E820B8" w:rsidP="00E820B8">
            <w:pPr>
              <w:rPr>
                <w:sz w:val="22"/>
                <w:szCs w:val="22"/>
              </w:rPr>
            </w:pPr>
          </w:p>
        </w:tc>
        <w:tc>
          <w:tcPr>
            <w:tcW w:w="3353" w:type="dxa"/>
          </w:tcPr>
          <w:p w:rsidR="00E820B8" w:rsidRPr="002A7A45" w:rsidRDefault="00E820B8" w:rsidP="00C05FD5">
            <w:pPr>
              <w:ind w:firstLine="138"/>
              <w:jc w:val="center"/>
              <w:rPr>
                <w:sz w:val="22"/>
                <w:szCs w:val="22"/>
              </w:rPr>
            </w:pPr>
          </w:p>
        </w:tc>
      </w:tr>
      <w:tr w:rsidR="00E820B8" w:rsidRPr="002A7A45" w:rsidTr="00677427">
        <w:trPr>
          <w:cantSplit/>
          <w:trHeight w:val="20"/>
          <w:jc w:val="center"/>
        </w:trPr>
        <w:tc>
          <w:tcPr>
            <w:tcW w:w="15102" w:type="dxa"/>
            <w:gridSpan w:val="6"/>
            <w:vAlign w:val="center"/>
          </w:tcPr>
          <w:p w:rsidR="00E820B8" w:rsidRPr="002A7A45" w:rsidRDefault="00677427" w:rsidP="00C05FD5">
            <w:pPr>
              <w:ind w:firstLine="138"/>
              <w:jc w:val="center"/>
              <w:rPr>
                <w:sz w:val="22"/>
                <w:szCs w:val="22"/>
              </w:rPr>
            </w:pPr>
            <w:r w:rsidRPr="002A7A45">
              <w:rPr>
                <w:b/>
                <w:color w:val="000000" w:themeColor="text1"/>
                <w:sz w:val="22"/>
                <w:szCs w:val="22"/>
                <w:lang w:val="en-US"/>
              </w:rPr>
              <w:t>IX</w:t>
            </w:r>
            <w:r w:rsidR="00E820B8" w:rsidRPr="002A7A45">
              <w:rPr>
                <w:b/>
                <w:color w:val="000000" w:themeColor="text1"/>
                <w:sz w:val="22"/>
                <w:szCs w:val="22"/>
              </w:rPr>
              <w:t xml:space="preserve"> СТУПЕНЬ</w:t>
            </w:r>
            <w:r w:rsidR="002A7A45" w:rsidRPr="002A7A45">
              <w:rPr>
                <w:color w:val="000000" w:themeColor="text1"/>
                <w:sz w:val="22"/>
                <w:szCs w:val="22"/>
              </w:rPr>
              <w:t xml:space="preserve"> (возрастная группа от 50 до 5</w:t>
            </w:r>
            <w:r w:rsidR="00E820B8" w:rsidRPr="002A7A45">
              <w:rPr>
                <w:color w:val="000000" w:themeColor="text1"/>
                <w:sz w:val="22"/>
                <w:szCs w:val="22"/>
              </w:rPr>
              <w:t>9 лет)</w:t>
            </w:r>
          </w:p>
        </w:tc>
      </w:tr>
      <w:tr w:rsidR="00E820B8" w:rsidRPr="002A7A45" w:rsidTr="00677427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2A7A45" w:rsidRDefault="00E820B8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E820B8" w:rsidRPr="002A7A45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vAlign w:val="center"/>
          </w:tcPr>
          <w:p w:rsidR="00E820B8" w:rsidRPr="002A7A45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820B8" w:rsidRPr="002A7A45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E820B8" w:rsidRPr="002A7A45" w:rsidRDefault="00E820B8" w:rsidP="00E820B8">
            <w:pPr>
              <w:rPr>
                <w:sz w:val="22"/>
                <w:szCs w:val="22"/>
              </w:rPr>
            </w:pPr>
          </w:p>
        </w:tc>
        <w:tc>
          <w:tcPr>
            <w:tcW w:w="3353" w:type="dxa"/>
          </w:tcPr>
          <w:p w:rsidR="00E820B8" w:rsidRPr="002A7A45" w:rsidRDefault="00E820B8" w:rsidP="00C05FD5">
            <w:pPr>
              <w:ind w:firstLine="138"/>
              <w:jc w:val="center"/>
              <w:rPr>
                <w:sz w:val="22"/>
                <w:szCs w:val="22"/>
              </w:rPr>
            </w:pPr>
          </w:p>
        </w:tc>
      </w:tr>
      <w:tr w:rsidR="00E820B8" w:rsidRPr="002A7A45" w:rsidTr="00677427">
        <w:trPr>
          <w:cantSplit/>
          <w:trHeight w:val="20"/>
          <w:jc w:val="center"/>
        </w:trPr>
        <w:tc>
          <w:tcPr>
            <w:tcW w:w="552" w:type="dxa"/>
            <w:vAlign w:val="center"/>
          </w:tcPr>
          <w:p w:rsidR="00E820B8" w:rsidRPr="002A7A45" w:rsidRDefault="00E820B8" w:rsidP="00C05FD5">
            <w:pPr>
              <w:pStyle w:val="a9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E820B8" w:rsidRPr="002A7A45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vAlign w:val="center"/>
          </w:tcPr>
          <w:p w:rsidR="00E820B8" w:rsidRPr="002A7A45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820B8" w:rsidRPr="002A7A45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E820B8" w:rsidRPr="002A7A45" w:rsidRDefault="00E820B8" w:rsidP="00E820B8">
            <w:pPr>
              <w:rPr>
                <w:sz w:val="22"/>
                <w:szCs w:val="22"/>
              </w:rPr>
            </w:pPr>
          </w:p>
        </w:tc>
        <w:tc>
          <w:tcPr>
            <w:tcW w:w="3353" w:type="dxa"/>
          </w:tcPr>
          <w:p w:rsidR="00E820B8" w:rsidRPr="002A7A45" w:rsidRDefault="00E820B8" w:rsidP="00C05FD5">
            <w:pPr>
              <w:ind w:firstLine="138"/>
              <w:jc w:val="center"/>
              <w:rPr>
                <w:sz w:val="22"/>
                <w:szCs w:val="22"/>
              </w:rPr>
            </w:pPr>
          </w:p>
        </w:tc>
      </w:tr>
    </w:tbl>
    <w:p w:rsidR="008A0D4C" w:rsidRPr="002A7A45" w:rsidRDefault="008A0D4C" w:rsidP="00E820B8">
      <w:pPr>
        <w:pStyle w:val="a9"/>
        <w:ind w:left="0"/>
      </w:pPr>
    </w:p>
    <w:tbl>
      <w:tblPr>
        <w:tblpPr w:leftFromText="180" w:rightFromText="180" w:vertAnchor="text" w:horzAnchor="margin" w:tblpY="117"/>
        <w:tblW w:w="12333" w:type="dxa"/>
        <w:tblLayout w:type="fixed"/>
        <w:tblLook w:val="0000"/>
      </w:tblPr>
      <w:tblGrid>
        <w:gridCol w:w="3258"/>
        <w:gridCol w:w="678"/>
        <w:gridCol w:w="171"/>
        <w:gridCol w:w="780"/>
        <w:gridCol w:w="925"/>
        <w:gridCol w:w="2693"/>
        <w:gridCol w:w="851"/>
        <w:gridCol w:w="2977"/>
      </w:tblGrid>
      <w:tr w:rsidR="00E820B8" w:rsidRPr="002A7A45" w:rsidTr="00591D08">
        <w:trPr>
          <w:trHeight w:val="20"/>
        </w:trPr>
        <w:tc>
          <w:tcPr>
            <w:tcW w:w="4887" w:type="dxa"/>
            <w:gridSpan w:val="4"/>
          </w:tcPr>
          <w:p w:rsidR="00E820B8" w:rsidRPr="002A7A45" w:rsidRDefault="00E820B8" w:rsidP="00C05FD5">
            <w:pPr>
              <w:rPr>
                <w:sz w:val="22"/>
                <w:szCs w:val="22"/>
              </w:rPr>
            </w:pPr>
            <w:r w:rsidRPr="002A7A45">
              <w:rPr>
                <w:sz w:val="22"/>
                <w:szCs w:val="22"/>
              </w:rPr>
              <w:t>Подпись врача</w:t>
            </w:r>
          </w:p>
        </w:tc>
        <w:tc>
          <w:tcPr>
            <w:tcW w:w="3618" w:type="dxa"/>
            <w:gridSpan w:val="2"/>
          </w:tcPr>
          <w:p w:rsidR="00E820B8" w:rsidRPr="002A7A45" w:rsidRDefault="00E820B8" w:rsidP="00C05FD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820B8" w:rsidRPr="002A7A45" w:rsidRDefault="00E820B8" w:rsidP="00C05FD5">
            <w:pPr>
              <w:rPr>
                <w:sz w:val="22"/>
                <w:szCs w:val="22"/>
              </w:rPr>
            </w:pPr>
            <w:r w:rsidRPr="002A7A45">
              <w:rPr>
                <w:sz w:val="22"/>
                <w:szCs w:val="22"/>
              </w:rPr>
              <w:t>ФИО</w:t>
            </w:r>
          </w:p>
        </w:tc>
        <w:tc>
          <w:tcPr>
            <w:tcW w:w="2977" w:type="dxa"/>
          </w:tcPr>
          <w:p w:rsidR="00E820B8" w:rsidRPr="002A7A45" w:rsidRDefault="00E820B8" w:rsidP="00C05FD5">
            <w:pPr>
              <w:rPr>
                <w:sz w:val="22"/>
                <w:szCs w:val="22"/>
              </w:rPr>
            </w:pPr>
          </w:p>
        </w:tc>
      </w:tr>
      <w:tr w:rsidR="00E820B8" w:rsidRPr="002A7A45" w:rsidTr="00591D08">
        <w:trPr>
          <w:trHeight w:val="20"/>
        </w:trPr>
        <w:tc>
          <w:tcPr>
            <w:tcW w:w="3936" w:type="dxa"/>
            <w:gridSpan w:val="2"/>
          </w:tcPr>
          <w:p w:rsidR="00591D08" w:rsidRPr="002A7A45" w:rsidRDefault="00CD7355" w:rsidP="00C05FD5">
            <w:pPr>
              <w:rPr>
                <w:sz w:val="22"/>
                <w:szCs w:val="22"/>
              </w:rPr>
            </w:pPr>
            <w:r w:rsidRPr="002A7A45"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89.9pt;margin-top:1.05pt;width:227.4pt;height:0;z-index:251659264;mso-position-horizontal-relative:text;mso-position-vertical-relative:text" o:connectortype="straight"/>
              </w:pict>
            </w:r>
            <w:r w:rsidR="00591D08" w:rsidRPr="002A7A45">
              <w:rPr>
                <w:sz w:val="22"/>
                <w:szCs w:val="22"/>
              </w:rPr>
              <w:t xml:space="preserve">Для участия в комбинированной </w:t>
            </w:r>
          </w:p>
          <w:p w:rsidR="00E820B8" w:rsidRPr="002A7A45" w:rsidRDefault="00591D08" w:rsidP="00C05FD5">
            <w:pPr>
              <w:rPr>
                <w:sz w:val="22"/>
                <w:szCs w:val="22"/>
              </w:rPr>
            </w:pPr>
            <w:r w:rsidRPr="002A7A45">
              <w:rPr>
                <w:sz w:val="22"/>
                <w:szCs w:val="22"/>
              </w:rPr>
              <w:t>эстафете</w:t>
            </w:r>
            <w:r w:rsidR="00E820B8" w:rsidRPr="002A7A45">
              <w:rPr>
                <w:sz w:val="22"/>
                <w:szCs w:val="22"/>
              </w:rPr>
              <w:t xml:space="preserve"> допущено</w:t>
            </w:r>
          </w:p>
        </w:tc>
        <w:tc>
          <w:tcPr>
            <w:tcW w:w="4569" w:type="dxa"/>
            <w:gridSpan w:val="4"/>
            <w:tcBorders>
              <w:bottom w:val="single" w:sz="4" w:space="0" w:color="auto"/>
            </w:tcBorders>
          </w:tcPr>
          <w:p w:rsidR="00E820B8" w:rsidRPr="002A7A45" w:rsidRDefault="00E820B8" w:rsidP="00C05FD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591D08" w:rsidRPr="002A7A45" w:rsidRDefault="00CD7355" w:rsidP="00C05FD5">
            <w:pPr>
              <w:rPr>
                <w:sz w:val="22"/>
                <w:szCs w:val="22"/>
              </w:rPr>
            </w:pPr>
            <w:r w:rsidRPr="002A7A45">
              <w:rPr>
                <w:noProof/>
                <w:sz w:val="22"/>
                <w:szCs w:val="22"/>
              </w:rPr>
              <w:pict>
                <v:shape id="_x0000_s1026" type="#_x0000_t32" style="position:absolute;margin-left:39.45pt;margin-top:1.05pt;width:181.2pt;height:0;z-index:251658240;mso-position-horizontal-relative:text;mso-position-vertical-relative:text" o:connectortype="straight"/>
              </w:pict>
            </w:r>
          </w:p>
          <w:p w:rsidR="00E820B8" w:rsidRPr="002A7A45" w:rsidRDefault="00E820B8" w:rsidP="00C05FD5">
            <w:pPr>
              <w:rPr>
                <w:sz w:val="22"/>
                <w:szCs w:val="22"/>
              </w:rPr>
            </w:pPr>
            <w:r w:rsidRPr="002A7A45">
              <w:rPr>
                <w:sz w:val="22"/>
                <w:szCs w:val="22"/>
              </w:rPr>
              <w:t>человек.</w:t>
            </w:r>
          </w:p>
        </w:tc>
      </w:tr>
      <w:tr w:rsidR="00E820B8" w:rsidRPr="002A7A45" w:rsidTr="00591D08">
        <w:trPr>
          <w:trHeight w:val="20"/>
        </w:trPr>
        <w:tc>
          <w:tcPr>
            <w:tcW w:w="3936" w:type="dxa"/>
            <w:gridSpan w:val="2"/>
          </w:tcPr>
          <w:p w:rsidR="00E820B8" w:rsidRPr="002A7A45" w:rsidRDefault="00E820B8" w:rsidP="00C05FD5">
            <w:pPr>
              <w:rPr>
                <w:sz w:val="22"/>
                <w:szCs w:val="22"/>
              </w:rPr>
            </w:pPr>
          </w:p>
        </w:tc>
        <w:tc>
          <w:tcPr>
            <w:tcW w:w="4569" w:type="dxa"/>
            <w:gridSpan w:val="4"/>
          </w:tcPr>
          <w:p w:rsidR="00E820B8" w:rsidRPr="002A7A45" w:rsidRDefault="00E820B8" w:rsidP="00C05FD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E820B8" w:rsidRPr="002A7A45" w:rsidRDefault="00E820B8" w:rsidP="00C05FD5">
            <w:pPr>
              <w:rPr>
                <w:sz w:val="22"/>
                <w:szCs w:val="22"/>
              </w:rPr>
            </w:pPr>
          </w:p>
        </w:tc>
      </w:tr>
      <w:tr w:rsidR="00E820B8" w:rsidRPr="002A7A45" w:rsidTr="00591D08">
        <w:trPr>
          <w:trHeight w:val="20"/>
        </w:trPr>
        <w:tc>
          <w:tcPr>
            <w:tcW w:w="3936" w:type="dxa"/>
            <w:gridSpan w:val="2"/>
          </w:tcPr>
          <w:p w:rsidR="00E820B8" w:rsidRPr="002A7A45" w:rsidRDefault="00E820B8" w:rsidP="00C05FD5">
            <w:pPr>
              <w:rPr>
                <w:b/>
                <w:sz w:val="22"/>
                <w:szCs w:val="22"/>
              </w:rPr>
            </w:pPr>
            <w:r w:rsidRPr="002A7A45">
              <w:rPr>
                <w:b/>
                <w:sz w:val="22"/>
                <w:szCs w:val="22"/>
              </w:rPr>
              <w:t>М.П.</w:t>
            </w:r>
          </w:p>
          <w:p w:rsidR="00591D08" w:rsidRPr="002A7A45" w:rsidRDefault="00591D08" w:rsidP="00C05FD5">
            <w:pPr>
              <w:rPr>
                <w:b/>
                <w:sz w:val="22"/>
                <w:szCs w:val="22"/>
              </w:rPr>
            </w:pPr>
          </w:p>
        </w:tc>
        <w:tc>
          <w:tcPr>
            <w:tcW w:w="4569" w:type="dxa"/>
            <w:gridSpan w:val="4"/>
          </w:tcPr>
          <w:p w:rsidR="00E820B8" w:rsidRPr="002A7A45" w:rsidRDefault="00E820B8" w:rsidP="00C05FD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E820B8" w:rsidRPr="002A7A45" w:rsidRDefault="00E820B8" w:rsidP="00C05FD5">
            <w:pPr>
              <w:rPr>
                <w:sz w:val="22"/>
                <w:szCs w:val="22"/>
              </w:rPr>
            </w:pPr>
          </w:p>
        </w:tc>
      </w:tr>
      <w:tr w:rsidR="00E820B8" w:rsidRPr="002A7A45" w:rsidTr="00591D08">
        <w:trPr>
          <w:trHeight w:val="20"/>
        </w:trPr>
        <w:tc>
          <w:tcPr>
            <w:tcW w:w="5812" w:type="dxa"/>
            <w:gridSpan w:val="5"/>
          </w:tcPr>
          <w:p w:rsidR="00E820B8" w:rsidRPr="002A7A45" w:rsidRDefault="00E820B8" w:rsidP="00C05FD5">
            <w:pPr>
              <w:rPr>
                <w:sz w:val="22"/>
                <w:szCs w:val="22"/>
              </w:rPr>
            </w:pPr>
            <w:r w:rsidRPr="002A7A45">
              <w:rPr>
                <w:sz w:val="22"/>
                <w:szCs w:val="22"/>
              </w:rPr>
              <w:t>Представитель команды</w:t>
            </w:r>
          </w:p>
        </w:tc>
        <w:tc>
          <w:tcPr>
            <w:tcW w:w="2693" w:type="dxa"/>
          </w:tcPr>
          <w:p w:rsidR="00E820B8" w:rsidRPr="002A7A45" w:rsidRDefault="00E820B8" w:rsidP="00C05FD5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E820B8" w:rsidRPr="002A7A45" w:rsidRDefault="00E820B8" w:rsidP="00C05FD5">
            <w:pPr>
              <w:rPr>
                <w:sz w:val="22"/>
                <w:szCs w:val="22"/>
              </w:rPr>
            </w:pPr>
          </w:p>
        </w:tc>
      </w:tr>
      <w:tr w:rsidR="00E820B8" w:rsidRPr="002A7A45" w:rsidTr="00591D08">
        <w:trPr>
          <w:trHeight w:val="20"/>
        </w:trPr>
        <w:tc>
          <w:tcPr>
            <w:tcW w:w="5812" w:type="dxa"/>
            <w:gridSpan w:val="5"/>
          </w:tcPr>
          <w:p w:rsidR="00E820B8" w:rsidRPr="002A7A45" w:rsidRDefault="00E820B8" w:rsidP="00C05FD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820B8" w:rsidRPr="002A7A45" w:rsidRDefault="00E820B8" w:rsidP="00591D08">
            <w:pPr>
              <w:rPr>
                <w:i/>
                <w:sz w:val="22"/>
                <w:szCs w:val="22"/>
              </w:rPr>
            </w:pPr>
            <w:r w:rsidRPr="002A7A45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3828" w:type="dxa"/>
            <w:gridSpan w:val="2"/>
          </w:tcPr>
          <w:p w:rsidR="00E820B8" w:rsidRPr="002A7A45" w:rsidRDefault="00E820B8" w:rsidP="00C05FD5">
            <w:pPr>
              <w:rPr>
                <w:i/>
                <w:sz w:val="22"/>
                <w:szCs w:val="22"/>
              </w:rPr>
            </w:pPr>
            <w:r w:rsidRPr="002A7A45">
              <w:rPr>
                <w:i/>
                <w:sz w:val="22"/>
                <w:szCs w:val="22"/>
              </w:rPr>
              <w:t>ФИО, контактный телефон</w:t>
            </w:r>
          </w:p>
        </w:tc>
      </w:tr>
      <w:tr w:rsidR="00E820B8" w:rsidRPr="002A7A45" w:rsidTr="00591D08">
        <w:trPr>
          <w:trHeight w:val="20"/>
        </w:trPr>
        <w:tc>
          <w:tcPr>
            <w:tcW w:w="5812" w:type="dxa"/>
            <w:gridSpan w:val="5"/>
          </w:tcPr>
          <w:p w:rsidR="00E820B8" w:rsidRPr="002A7A45" w:rsidRDefault="00E820B8" w:rsidP="00C05FD5">
            <w:pPr>
              <w:rPr>
                <w:sz w:val="22"/>
                <w:szCs w:val="22"/>
              </w:rPr>
            </w:pPr>
            <w:r w:rsidRPr="002A7A45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693" w:type="dxa"/>
          </w:tcPr>
          <w:p w:rsidR="00E820B8" w:rsidRPr="002A7A45" w:rsidRDefault="00E820B8" w:rsidP="00C05FD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820B8" w:rsidRPr="002A7A45" w:rsidRDefault="00E820B8" w:rsidP="00C05FD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820B8" w:rsidRPr="002A7A45" w:rsidRDefault="00E820B8" w:rsidP="00C05FD5">
            <w:pPr>
              <w:rPr>
                <w:sz w:val="22"/>
                <w:szCs w:val="22"/>
              </w:rPr>
            </w:pPr>
          </w:p>
        </w:tc>
      </w:tr>
      <w:tr w:rsidR="00E820B8" w:rsidRPr="002A7A45" w:rsidTr="00591D08">
        <w:trPr>
          <w:trHeight w:val="20"/>
        </w:trPr>
        <w:tc>
          <w:tcPr>
            <w:tcW w:w="3258" w:type="dxa"/>
          </w:tcPr>
          <w:p w:rsidR="00E820B8" w:rsidRPr="002A7A45" w:rsidRDefault="00E820B8" w:rsidP="00C05F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</w:tcPr>
          <w:p w:rsidR="00E820B8" w:rsidRPr="002A7A45" w:rsidRDefault="00E820B8" w:rsidP="00C05FD5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gridSpan w:val="2"/>
          </w:tcPr>
          <w:p w:rsidR="00E820B8" w:rsidRPr="002A7A45" w:rsidRDefault="00E820B8" w:rsidP="00C05FD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820B8" w:rsidRPr="002A7A45" w:rsidRDefault="00E820B8" w:rsidP="00C05FD5">
            <w:pPr>
              <w:rPr>
                <w:sz w:val="22"/>
                <w:szCs w:val="22"/>
              </w:rPr>
            </w:pPr>
            <w:r w:rsidRPr="002A7A45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3828" w:type="dxa"/>
            <w:gridSpan w:val="2"/>
          </w:tcPr>
          <w:p w:rsidR="00E820B8" w:rsidRPr="002A7A45" w:rsidRDefault="00E820B8" w:rsidP="00C05FD5">
            <w:pPr>
              <w:rPr>
                <w:sz w:val="22"/>
                <w:szCs w:val="22"/>
              </w:rPr>
            </w:pPr>
            <w:r w:rsidRPr="002A7A45">
              <w:rPr>
                <w:i/>
                <w:sz w:val="22"/>
                <w:szCs w:val="22"/>
              </w:rPr>
              <w:t>ФИО</w:t>
            </w:r>
          </w:p>
        </w:tc>
      </w:tr>
      <w:tr w:rsidR="00E820B8" w:rsidRPr="002A7A45" w:rsidTr="00591D08">
        <w:trPr>
          <w:trHeight w:val="20"/>
        </w:trPr>
        <w:tc>
          <w:tcPr>
            <w:tcW w:w="4107" w:type="dxa"/>
            <w:gridSpan w:val="3"/>
          </w:tcPr>
          <w:p w:rsidR="00E820B8" w:rsidRPr="002A7A45" w:rsidRDefault="00E820B8" w:rsidP="00C05FD5">
            <w:pPr>
              <w:rPr>
                <w:sz w:val="22"/>
                <w:szCs w:val="22"/>
              </w:rPr>
            </w:pPr>
            <w:r w:rsidRPr="002A7A45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1705" w:type="dxa"/>
            <w:gridSpan w:val="2"/>
          </w:tcPr>
          <w:p w:rsidR="00E820B8" w:rsidRPr="002A7A45" w:rsidRDefault="00E820B8" w:rsidP="00C05FD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820B8" w:rsidRPr="002A7A45" w:rsidRDefault="00E820B8" w:rsidP="00C05FD5">
            <w:pPr>
              <w:rPr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E820B8" w:rsidRPr="002A7A45" w:rsidRDefault="00E820B8" w:rsidP="00C05FD5">
            <w:pPr>
              <w:rPr>
                <w:i/>
                <w:sz w:val="22"/>
                <w:szCs w:val="22"/>
              </w:rPr>
            </w:pPr>
          </w:p>
        </w:tc>
      </w:tr>
      <w:tr w:rsidR="00E820B8" w:rsidRPr="002A7A45" w:rsidTr="00591D08">
        <w:trPr>
          <w:trHeight w:val="20"/>
        </w:trPr>
        <w:tc>
          <w:tcPr>
            <w:tcW w:w="12333" w:type="dxa"/>
            <w:gridSpan w:val="8"/>
          </w:tcPr>
          <w:p w:rsidR="00E820B8" w:rsidRPr="002A7A45" w:rsidRDefault="00E820B8" w:rsidP="00E820B8">
            <w:pPr>
              <w:jc w:val="both"/>
              <w:rPr>
                <w:sz w:val="22"/>
                <w:szCs w:val="22"/>
              </w:rPr>
            </w:pPr>
            <w:r w:rsidRPr="002A7A45">
              <w:rPr>
                <w:sz w:val="22"/>
                <w:szCs w:val="22"/>
              </w:rPr>
              <w:t>«</w:t>
            </w:r>
            <w:r w:rsidRPr="002A7A45">
              <w:rPr>
                <w:sz w:val="22"/>
                <w:szCs w:val="22"/>
              </w:rPr>
              <w:tab/>
              <w:t xml:space="preserve">» </w:t>
            </w:r>
            <w:r w:rsidR="00591D08" w:rsidRPr="002A7A45">
              <w:rPr>
                <w:sz w:val="22"/>
                <w:szCs w:val="22"/>
              </w:rPr>
              <w:t xml:space="preserve">                                   2019</w:t>
            </w:r>
            <w:r w:rsidRPr="002A7A45">
              <w:rPr>
                <w:sz w:val="22"/>
                <w:szCs w:val="22"/>
              </w:rPr>
              <w:t xml:space="preserve"> г.</w:t>
            </w:r>
          </w:p>
        </w:tc>
      </w:tr>
    </w:tbl>
    <w:p w:rsidR="00177774" w:rsidRPr="00F441F2" w:rsidRDefault="00177774" w:rsidP="004F38C5">
      <w:pPr>
        <w:pStyle w:val="a9"/>
        <w:ind w:left="0"/>
        <w:jc w:val="center"/>
      </w:pPr>
    </w:p>
    <w:sectPr w:rsidR="00177774" w:rsidRPr="00F441F2" w:rsidSect="00591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D7D" w:rsidRDefault="009C2D7D" w:rsidP="00202B8D">
      <w:r>
        <w:separator/>
      </w:r>
    </w:p>
  </w:endnote>
  <w:endnote w:type="continuationSeparator" w:id="1">
    <w:p w:rsidR="009C2D7D" w:rsidRDefault="009C2D7D" w:rsidP="00202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5E" w:rsidRDefault="00D8545E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5E" w:rsidRDefault="00D8545E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5E" w:rsidRDefault="00D8545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D7D" w:rsidRDefault="009C2D7D" w:rsidP="00202B8D">
      <w:r>
        <w:separator/>
      </w:r>
    </w:p>
  </w:footnote>
  <w:footnote w:type="continuationSeparator" w:id="1">
    <w:p w:rsidR="009C2D7D" w:rsidRDefault="009C2D7D" w:rsidP="00202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5E" w:rsidRDefault="00D854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08" w:rsidRDefault="00CD7355">
    <w:pPr>
      <w:pStyle w:val="a6"/>
      <w:jc w:val="center"/>
    </w:pPr>
    <w:r>
      <w:fldChar w:fldCharType="begin"/>
    </w:r>
    <w:r w:rsidR="009C0308">
      <w:instrText xml:space="preserve"> PAGE   \* MERGEFORMAT </w:instrText>
    </w:r>
    <w:r>
      <w:fldChar w:fldCharType="separate"/>
    </w:r>
    <w:r w:rsidR="002A7A45">
      <w:rPr>
        <w:noProof/>
      </w:rPr>
      <w:t>2</w:t>
    </w:r>
    <w:r>
      <w:rPr>
        <w:noProof/>
      </w:rPr>
      <w:fldChar w:fldCharType="end"/>
    </w:r>
  </w:p>
  <w:p w:rsidR="009C0308" w:rsidRDefault="009C030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5E" w:rsidRDefault="00D854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F"/>
    <w:multiLevelType w:val="multilevel"/>
    <w:tmpl w:val="0000000E"/>
    <w:lvl w:ilvl="0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FF97EE0"/>
    <w:multiLevelType w:val="hybridMultilevel"/>
    <w:tmpl w:val="6876D2C0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B29BB"/>
    <w:multiLevelType w:val="multilevel"/>
    <w:tmpl w:val="5AF853F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7">
    <w:nsid w:val="1A8E78B7"/>
    <w:multiLevelType w:val="hybridMultilevel"/>
    <w:tmpl w:val="8E0E3536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64FB1"/>
    <w:multiLevelType w:val="hybridMultilevel"/>
    <w:tmpl w:val="E6E81118"/>
    <w:lvl w:ilvl="0" w:tplc="466C02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5D34DBE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0">
    <w:nsid w:val="26E025F8"/>
    <w:multiLevelType w:val="hybridMultilevel"/>
    <w:tmpl w:val="BEF07340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E1D3D"/>
    <w:multiLevelType w:val="hybridMultilevel"/>
    <w:tmpl w:val="DB52694C"/>
    <w:lvl w:ilvl="0" w:tplc="9F2AAC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4F6B49"/>
    <w:multiLevelType w:val="multilevel"/>
    <w:tmpl w:val="2ED639B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3">
    <w:nsid w:val="2E1637AD"/>
    <w:multiLevelType w:val="hybridMultilevel"/>
    <w:tmpl w:val="3A88E064"/>
    <w:lvl w:ilvl="0" w:tplc="9F2AA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7035C5"/>
    <w:multiLevelType w:val="multilevel"/>
    <w:tmpl w:val="F14238A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2EAA62C9"/>
    <w:multiLevelType w:val="multilevel"/>
    <w:tmpl w:val="55225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1676D28"/>
    <w:multiLevelType w:val="hybridMultilevel"/>
    <w:tmpl w:val="5FE44C00"/>
    <w:lvl w:ilvl="0" w:tplc="F9A4B83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32964EB"/>
    <w:multiLevelType w:val="multilevel"/>
    <w:tmpl w:val="9B0E0AD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8">
    <w:nsid w:val="35856A0C"/>
    <w:multiLevelType w:val="hybridMultilevel"/>
    <w:tmpl w:val="E6E81118"/>
    <w:lvl w:ilvl="0" w:tplc="466C02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7D522FC"/>
    <w:multiLevelType w:val="multilevel"/>
    <w:tmpl w:val="949EF57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0">
    <w:nsid w:val="3F0678FB"/>
    <w:multiLevelType w:val="hybridMultilevel"/>
    <w:tmpl w:val="2006DA9A"/>
    <w:lvl w:ilvl="0" w:tplc="E2600D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07B7221"/>
    <w:multiLevelType w:val="hybridMultilevel"/>
    <w:tmpl w:val="16064246"/>
    <w:lvl w:ilvl="0" w:tplc="D41815F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604657"/>
    <w:multiLevelType w:val="multilevel"/>
    <w:tmpl w:val="78689FD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3">
    <w:nsid w:val="437066C2"/>
    <w:multiLevelType w:val="multilevel"/>
    <w:tmpl w:val="BCE050E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4">
    <w:nsid w:val="4A8353A4"/>
    <w:multiLevelType w:val="hybridMultilevel"/>
    <w:tmpl w:val="E6E81118"/>
    <w:lvl w:ilvl="0" w:tplc="466C02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AD45EBB"/>
    <w:multiLevelType w:val="hybridMultilevel"/>
    <w:tmpl w:val="D5A0FC68"/>
    <w:lvl w:ilvl="0" w:tplc="9F2AA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5C533C"/>
    <w:multiLevelType w:val="hybridMultilevel"/>
    <w:tmpl w:val="5FE44C00"/>
    <w:lvl w:ilvl="0" w:tplc="F9A4B838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47C54D7"/>
    <w:multiLevelType w:val="hybridMultilevel"/>
    <w:tmpl w:val="9334CEDE"/>
    <w:lvl w:ilvl="0" w:tplc="9F2AAC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48B0754"/>
    <w:multiLevelType w:val="multilevel"/>
    <w:tmpl w:val="C360D74E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9">
    <w:nsid w:val="689B60AD"/>
    <w:multiLevelType w:val="hybridMultilevel"/>
    <w:tmpl w:val="F5AC7AB8"/>
    <w:lvl w:ilvl="0" w:tplc="9F2AAC2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D5D613D"/>
    <w:multiLevelType w:val="hybridMultilevel"/>
    <w:tmpl w:val="45D8DB5A"/>
    <w:lvl w:ilvl="0" w:tplc="9F2AA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EE3A95"/>
    <w:multiLevelType w:val="hybridMultilevel"/>
    <w:tmpl w:val="3B4AF810"/>
    <w:lvl w:ilvl="0" w:tplc="9F2AAC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6142442"/>
    <w:multiLevelType w:val="hybridMultilevel"/>
    <w:tmpl w:val="472E2A98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8061E"/>
    <w:multiLevelType w:val="hybridMultilevel"/>
    <w:tmpl w:val="B4326EBC"/>
    <w:lvl w:ilvl="0" w:tplc="9F2AAC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8145742"/>
    <w:multiLevelType w:val="multilevel"/>
    <w:tmpl w:val="8DD0DC5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5">
    <w:nsid w:val="7C3310A9"/>
    <w:multiLevelType w:val="hybridMultilevel"/>
    <w:tmpl w:val="89DE9D70"/>
    <w:lvl w:ilvl="0" w:tplc="F9A4B838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CFE68B5"/>
    <w:multiLevelType w:val="hybridMultilevel"/>
    <w:tmpl w:val="5BBA692E"/>
    <w:lvl w:ilvl="0" w:tplc="E2600D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D9A4D4C"/>
    <w:multiLevelType w:val="hybridMultilevel"/>
    <w:tmpl w:val="5E0210E8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7"/>
  </w:num>
  <w:num w:numId="4">
    <w:abstractNumId w:val="13"/>
  </w:num>
  <w:num w:numId="5">
    <w:abstractNumId w:val="27"/>
  </w:num>
  <w:num w:numId="6">
    <w:abstractNumId w:val="37"/>
  </w:num>
  <w:num w:numId="7">
    <w:abstractNumId w:val="35"/>
  </w:num>
  <w:num w:numId="8">
    <w:abstractNumId w:val="26"/>
  </w:num>
  <w:num w:numId="9">
    <w:abstractNumId w:val="16"/>
  </w:num>
  <w:num w:numId="10">
    <w:abstractNumId w:val="33"/>
  </w:num>
  <w:num w:numId="11">
    <w:abstractNumId w:val="11"/>
  </w:num>
  <w:num w:numId="12">
    <w:abstractNumId w:val="29"/>
  </w:num>
  <w:num w:numId="13">
    <w:abstractNumId w:val="1"/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32"/>
  </w:num>
  <w:num w:numId="20">
    <w:abstractNumId w:val="9"/>
  </w:num>
  <w:num w:numId="21">
    <w:abstractNumId w:val="6"/>
  </w:num>
  <w:num w:numId="22">
    <w:abstractNumId w:val="23"/>
  </w:num>
  <w:num w:numId="23">
    <w:abstractNumId w:val="28"/>
  </w:num>
  <w:num w:numId="24">
    <w:abstractNumId w:val="34"/>
  </w:num>
  <w:num w:numId="25">
    <w:abstractNumId w:val="12"/>
  </w:num>
  <w:num w:numId="26">
    <w:abstractNumId w:val="17"/>
  </w:num>
  <w:num w:numId="27">
    <w:abstractNumId w:val="25"/>
  </w:num>
  <w:num w:numId="28">
    <w:abstractNumId w:val="22"/>
  </w:num>
  <w:num w:numId="29">
    <w:abstractNumId w:val="19"/>
  </w:num>
  <w:num w:numId="30">
    <w:abstractNumId w:val="10"/>
  </w:num>
  <w:num w:numId="31">
    <w:abstractNumId w:val="14"/>
  </w:num>
  <w:num w:numId="32">
    <w:abstractNumId w:val="20"/>
  </w:num>
  <w:num w:numId="33">
    <w:abstractNumId w:val="36"/>
  </w:num>
  <w:num w:numId="34">
    <w:abstractNumId w:val="18"/>
  </w:num>
  <w:num w:numId="35">
    <w:abstractNumId w:val="8"/>
  </w:num>
  <w:num w:numId="36">
    <w:abstractNumId w:val="21"/>
  </w:num>
  <w:num w:numId="37">
    <w:abstractNumId w:val="24"/>
  </w:num>
  <w:num w:numId="38">
    <w:abstractNumId w:val="3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F02"/>
    <w:rsid w:val="000014C4"/>
    <w:rsid w:val="000060B8"/>
    <w:rsid w:val="00006D4F"/>
    <w:rsid w:val="0001171B"/>
    <w:rsid w:val="0002164C"/>
    <w:rsid w:val="00021D31"/>
    <w:rsid w:val="00022BD8"/>
    <w:rsid w:val="0002489A"/>
    <w:rsid w:val="00024DE5"/>
    <w:rsid w:val="00027441"/>
    <w:rsid w:val="00027A8E"/>
    <w:rsid w:val="0003135A"/>
    <w:rsid w:val="00035FD9"/>
    <w:rsid w:val="00040FA3"/>
    <w:rsid w:val="00044AD5"/>
    <w:rsid w:val="0004517E"/>
    <w:rsid w:val="000469E8"/>
    <w:rsid w:val="0005359D"/>
    <w:rsid w:val="00054693"/>
    <w:rsid w:val="00066FB5"/>
    <w:rsid w:val="0007032B"/>
    <w:rsid w:val="0007093A"/>
    <w:rsid w:val="0007172D"/>
    <w:rsid w:val="00071F67"/>
    <w:rsid w:val="000760CF"/>
    <w:rsid w:val="000761E4"/>
    <w:rsid w:val="00084CA5"/>
    <w:rsid w:val="00087467"/>
    <w:rsid w:val="0009200A"/>
    <w:rsid w:val="00092E12"/>
    <w:rsid w:val="000944ED"/>
    <w:rsid w:val="000B08C9"/>
    <w:rsid w:val="000B1FF2"/>
    <w:rsid w:val="000B27D4"/>
    <w:rsid w:val="000B28E7"/>
    <w:rsid w:val="000B48CC"/>
    <w:rsid w:val="000B6A69"/>
    <w:rsid w:val="000C00D7"/>
    <w:rsid w:val="000C4A7C"/>
    <w:rsid w:val="000C4EA6"/>
    <w:rsid w:val="000C4F68"/>
    <w:rsid w:val="000C772E"/>
    <w:rsid w:val="000C79B5"/>
    <w:rsid w:val="000D68FA"/>
    <w:rsid w:val="000E3AEE"/>
    <w:rsid w:val="000E4460"/>
    <w:rsid w:val="000E5B65"/>
    <w:rsid w:val="000F13F2"/>
    <w:rsid w:val="000F167C"/>
    <w:rsid w:val="000F4347"/>
    <w:rsid w:val="000F68C0"/>
    <w:rsid w:val="00103DDD"/>
    <w:rsid w:val="00105F87"/>
    <w:rsid w:val="00122266"/>
    <w:rsid w:val="00124E40"/>
    <w:rsid w:val="00136D46"/>
    <w:rsid w:val="00144AF0"/>
    <w:rsid w:val="00151DAB"/>
    <w:rsid w:val="0015215A"/>
    <w:rsid w:val="0015787F"/>
    <w:rsid w:val="00162AA3"/>
    <w:rsid w:val="00162D36"/>
    <w:rsid w:val="001704F2"/>
    <w:rsid w:val="00173C3A"/>
    <w:rsid w:val="00176C56"/>
    <w:rsid w:val="00177774"/>
    <w:rsid w:val="00180219"/>
    <w:rsid w:val="001819ED"/>
    <w:rsid w:val="00184220"/>
    <w:rsid w:val="00187117"/>
    <w:rsid w:val="00196E9B"/>
    <w:rsid w:val="001A330C"/>
    <w:rsid w:val="001A5430"/>
    <w:rsid w:val="001A7899"/>
    <w:rsid w:val="001B1482"/>
    <w:rsid w:val="001B263F"/>
    <w:rsid w:val="001C6CE3"/>
    <w:rsid w:val="001D3194"/>
    <w:rsid w:val="001D6085"/>
    <w:rsid w:val="001D7D37"/>
    <w:rsid w:val="001E14EB"/>
    <w:rsid w:val="001E59CA"/>
    <w:rsid w:val="001F3147"/>
    <w:rsid w:val="001F4D97"/>
    <w:rsid w:val="00202B8D"/>
    <w:rsid w:val="00205008"/>
    <w:rsid w:val="00207CC6"/>
    <w:rsid w:val="002211DB"/>
    <w:rsid w:val="0022328C"/>
    <w:rsid w:val="002233F1"/>
    <w:rsid w:val="002240C8"/>
    <w:rsid w:val="0023010F"/>
    <w:rsid w:val="002304E5"/>
    <w:rsid w:val="00232234"/>
    <w:rsid w:val="0023229E"/>
    <w:rsid w:val="0023371D"/>
    <w:rsid w:val="00237330"/>
    <w:rsid w:val="002403D6"/>
    <w:rsid w:val="00242496"/>
    <w:rsid w:val="0026441B"/>
    <w:rsid w:val="00276D88"/>
    <w:rsid w:val="002828E5"/>
    <w:rsid w:val="00283589"/>
    <w:rsid w:val="00284314"/>
    <w:rsid w:val="0028662F"/>
    <w:rsid w:val="002A5DB1"/>
    <w:rsid w:val="002A5ECB"/>
    <w:rsid w:val="002A7A45"/>
    <w:rsid w:val="002B0C04"/>
    <w:rsid w:val="002B1FAD"/>
    <w:rsid w:val="002C4346"/>
    <w:rsid w:val="002C43C3"/>
    <w:rsid w:val="002C73FF"/>
    <w:rsid w:val="002E381F"/>
    <w:rsid w:val="002E6046"/>
    <w:rsid w:val="002E6325"/>
    <w:rsid w:val="002F5565"/>
    <w:rsid w:val="00300DE3"/>
    <w:rsid w:val="003068C6"/>
    <w:rsid w:val="003070C1"/>
    <w:rsid w:val="00311547"/>
    <w:rsid w:val="003233CC"/>
    <w:rsid w:val="0032460D"/>
    <w:rsid w:val="00324F40"/>
    <w:rsid w:val="00330A48"/>
    <w:rsid w:val="003329C8"/>
    <w:rsid w:val="00346022"/>
    <w:rsid w:val="003464DB"/>
    <w:rsid w:val="00355EBD"/>
    <w:rsid w:val="00355F9C"/>
    <w:rsid w:val="00361D36"/>
    <w:rsid w:val="00363790"/>
    <w:rsid w:val="00366EED"/>
    <w:rsid w:val="00367DB2"/>
    <w:rsid w:val="00383298"/>
    <w:rsid w:val="00385C39"/>
    <w:rsid w:val="00386147"/>
    <w:rsid w:val="00392168"/>
    <w:rsid w:val="00392CB3"/>
    <w:rsid w:val="003A5D6F"/>
    <w:rsid w:val="003A7ACE"/>
    <w:rsid w:val="003B3E54"/>
    <w:rsid w:val="003C3120"/>
    <w:rsid w:val="003D0143"/>
    <w:rsid w:val="003D4DA9"/>
    <w:rsid w:val="003D6716"/>
    <w:rsid w:val="003D6AF6"/>
    <w:rsid w:val="003E2640"/>
    <w:rsid w:val="003E5DD6"/>
    <w:rsid w:val="003F0DD6"/>
    <w:rsid w:val="003F1CFF"/>
    <w:rsid w:val="003F642F"/>
    <w:rsid w:val="003F6C10"/>
    <w:rsid w:val="004008FF"/>
    <w:rsid w:val="0040314D"/>
    <w:rsid w:val="00406AD5"/>
    <w:rsid w:val="00410A29"/>
    <w:rsid w:val="00412CC2"/>
    <w:rsid w:val="00415B8B"/>
    <w:rsid w:val="00417FF4"/>
    <w:rsid w:val="00425760"/>
    <w:rsid w:val="00427E45"/>
    <w:rsid w:val="004325EA"/>
    <w:rsid w:val="004338F8"/>
    <w:rsid w:val="00435F4D"/>
    <w:rsid w:val="00444A33"/>
    <w:rsid w:val="00444B1C"/>
    <w:rsid w:val="00445AE9"/>
    <w:rsid w:val="00452F1F"/>
    <w:rsid w:val="004622F5"/>
    <w:rsid w:val="00470BF8"/>
    <w:rsid w:val="00496005"/>
    <w:rsid w:val="004A04F4"/>
    <w:rsid w:val="004A08C5"/>
    <w:rsid w:val="004A2D83"/>
    <w:rsid w:val="004A46A8"/>
    <w:rsid w:val="004A55E9"/>
    <w:rsid w:val="004A631D"/>
    <w:rsid w:val="004B2E8A"/>
    <w:rsid w:val="004C0AB1"/>
    <w:rsid w:val="004C10D1"/>
    <w:rsid w:val="004C3179"/>
    <w:rsid w:val="004D1DB5"/>
    <w:rsid w:val="004E2273"/>
    <w:rsid w:val="004E3DD2"/>
    <w:rsid w:val="004E5808"/>
    <w:rsid w:val="004E6C00"/>
    <w:rsid w:val="004E7C28"/>
    <w:rsid w:val="004F2906"/>
    <w:rsid w:val="004F38C5"/>
    <w:rsid w:val="004F4D45"/>
    <w:rsid w:val="004F4EC4"/>
    <w:rsid w:val="004F5103"/>
    <w:rsid w:val="004F61C7"/>
    <w:rsid w:val="0051213B"/>
    <w:rsid w:val="00513493"/>
    <w:rsid w:val="005154FE"/>
    <w:rsid w:val="005156B5"/>
    <w:rsid w:val="00515DDB"/>
    <w:rsid w:val="0051699A"/>
    <w:rsid w:val="00520BC4"/>
    <w:rsid w:val="00523206"/>
    <w:rsid w:val="005235F1"/>
    <w:rsid w:val="00524758"/>
    <w:rsid w:val="00525FFD"/>
    <w:rsid w:val="005260BC"/>
    <w:rsid w:val="0052718C"/>
    <w:rsid w:val="00527CF2"/>
    <w:rsid w:val="00533E39"/>
    <w:rsid w:val="0054508C"/>
    <w:rsid w:val="00553803"/>
    <w:rsid w:val="0057244E"/>
    <w:rsid w:val="00575A27"/>
    <w:rsid w:val="005776D7"/>
    <w:rsid w:val="00577F72"/>
    <w:rsid w:val="00580362"/>
    <w:rsid w:val="005816F1"/>
    <w:rsid w:val="00581B7E"/>
    <w:rsid w:val="00581BA6"/>
    <w:rsid w:val="00584826"/>
    <w:rsid w:val="005901DD"/>
    <w:rsid w:val="00590295"/>
    <w:rsid w:val="00591D08"/>
    <w:rsid w:val="00594BE0"/>
    <w:rsid w:val="00597115"/>
    <w:rsid w:val="005976DE"/>
    <w:rsid w:val="005A0355"/>
    <w:rsid w:val="005B4BFB"/>
    <w:rsid w:val="005C084A"/>
    <w:rsid w:val="005C5F48"/>
    <w:rsid w:val="005D0775"/>
    <w:rsid w:val="005D2713"/>
    <w:rsid w:val="005D340D"/>
    <w:rsid w:val="005D3612"/>
    <w:rsid w:val="005E3403"/>
    <w:rsid w:val="005E3A10"/>
    <w:rsid w:val="005F1038"/>
    <w:rsid w:val="005F1E3A"/>
    <w:rsid w:val="005F3862"/>
    <w:rsid w:val="005F5301"/>
    <w:rsid w:val="005F55FD"/>
    <w:rsid w:val="00600133"/>
    <w:rsid w:val="00603EB3"/>
    <w:rsid w:val="006069C3"/>
    <w:rsid w:val="00615918"/>
    <w:rsid w:val="006209B2"/>
    <w:rsid w:val="00624452"/>
    <w:rsid w:val="00630814"/>
    <w:rsid w:val="00637A0C"/>
    <w:rsid w:val="00640E37"/>
    <w:rsid w:val="0064233E"/>
    <w:rsid w:val="0064289E"/>
    <w:rsid w:val="006537E2"/>
    <w:rsid w:val="00657640"/>
    <w:rsid w:val="00657F14"/>
    <w:rsid w:val="00663048"/>
    <w:rsid w:val="00663329"/>
    <w:rsid w:val="006650F3"/>
    <w:rsid w:val="0067077C"/>
    <w:rsid w:val="006747BF"/>
    <w:rsid w:val="00676824"/>
    <w:rsid w:val="00677427"/>
    <w:rsid w:val="006829CD"/>
    <w:rsid w:val="0068545A"/>
    <w:rsid w:val="00685863"/>
    <w:rsid w:val="00695697"/>
    <w:rsid w:val="0069589D"/>
    <w:rsid w:val="006A021B"/>
    <w:rsid w:val="006A0FA1"/>
    <w:rsid w:val="006A18D9"/>
    <w:rsid w:val="006A30EB"/>
    <w:rsid w:val="006A72C8"/>
    <w:rsid w:val="006B01FE"/>
    <w:rsid w:val="006B09B7"/>
    <w:rsid w:val="006B0CA5"/>
    <w:rsid w:val="006C0BA7"/>
    <w:rsid w:val="006C1932"/>
    <w:rsid w:val="006C39AC"/>
    <w:rsid w:val="006C3E66"/>
    <w:rsid w:val="006C5179"/>
    <w:rsid w:val="006C64E8"/>
    <w:rsid w:val="006D01B2"/>
    <w:rsid w:val="006D08FB"/>
    <w:rsid w:val="006D0B5E"/>
    <w:rsid w:val="006D4367"/>
    <w:rsid w:val="006E0228"/>
    <w:rsid w:val="006E02B6"/>
    <w:rsid w:val="006E3DD4"/>
    <w:rsid w:val="006E4E92"/>
    <w:rsid w:val="006F4114"/>
    <w:rsid w:val="006F7278"/>
    <w:rsid w:val="00701DFD"/>
    <w:rsid w:val="00715325"/>
    <w:rsid w:val="007219A5"/>
    <w:rsid w:val="00726F02"/>
    <w:rsid w:val="00730D3C"/>
    <w:rsid w:val="00731499"/>
    <w:rsid w:val="0073180A"/>
    <w:rsid w:val="007365B9"/>
    <w:rsid w:val="00740F69"/>
    <w:rsid w:val="00741210"/>
    <w:rsid w:val="00753BA4"/>
    <w:rsid w:val="00754C12"/>
    <w:rsid w:val="00761FC8"/>
    <w:rsid w:val="00766E60"/>
    <w:rsid w:val="00772DC7"/>
    <w:rsid w:val="00776BC9"/>
    <w:rsid w:val="00783882"/>
    <w:rsid w:val="00784065"/>
    <w:rsid w:val="00787C3A"/>
    <w:rsid w:val="00791FFB"/>
    <w:rsid w:val="00795E49"/>
    <w:rsid w:val="00797384"/>
    <w:rsid w:val="00797706"/>
    <w:rsid w:val="007A352A"/>
    <w:rsid w:val="007A6A6A"/>
    <w:rsid w:val="007B588F"/>
    <w:rsid w:val="007B61CA"/>
    <w:rsid w:val="007B6476"/>
    <w:rsid w:val="007B73E3"/>
    <w:rsid w:val="007C1320"/>
    <w:rsid w:val="007C2316"/>
    <w:rsid w:val="007C7F30"/>
    <w:rsid w:val="007D0521"/>
    <w:rsid w:val="007D060A"/>
    <w:rsid w:val="007D3413"/>
    <w:rsid w:val="007D477F"/>
    <w:rsid w:val="007D731D"/>
    <w:rsid w:val="007E1787"/>
    <w:rsid w:val="007E29F7"/>
    <w:rsid w:val="007E79EF"/>
    <w:rsid w:val="007F14AF"/>
    <w:rsid w:val="007F3AEF"/>
    <w:rsid w:val="007F6C43"/>
    <w:rsid w:val="008029BE"/>
    <w:rsid w:val="008109CF"/>
    <w:rsid w:val="00812E06"/>
    <w:rsid w:val="00814F69"/>
    <w:rsid w:val="00816D83"/>
    <w:rsid w:val="00817081"/>
    <w:rsid w:val="008179C9"/>
    <w:rsid w:val="00820E1C"/>
    <w:rsid w:val="00821BC4"/>
    <w:rsid w:val="00830B70"/>
    <w:rsid w:val="008351D8"/>
    <w:rsid w:val="00835A2C"/>
    <w:rsid w:val="00836BFB"/>
    <w:rsid w:val="008523E9"/>
    <w:rsid w:val="00854088"/>
    <w:rsid w:val="008601D2"/>
    <w:rsid w:val="00865E4F"/>
    <w:rsid w:val="008665AB"/>
    <w:rsid w:val="008677DA"/>
    <w:rsid w:val="00872DD7"/>
    <w:rsid w:val="0089038F"/>
    <w:rsid w:val="008A0D4C"/>
    <w:rsid w:val="008A3680"/>
    <w:rsid w:val="008A6A51"/>
    <w:rsid w:val="008B2619"/>
    <w:rsid w:val="008C18A6"/>
    <w:rsid w:val="008C1F15"/>
    <w:rsid w:val="008C61A4"/>
    <w:rsid w:val="008D0786"/>
    <w:rsid w:val="008D2924"/>
    <w:rsid w:val="008D3C95"/>
    <w:rsid w:val="008E1255"/>
    <w:rsid w:val="008E2B78"/>
    <w:rsid w:val="008F2A0A"/>
    <w:rsid w:val="008F2E08"/>
    <w:rsid w:val="009065CA"/>
    <w:rsid w:val="00912181"/>
    <w:rsid w:val="00924321"/>
    <w:rsid w:val="009259C8"/>
    <w:rsid w:val="00927DF5"/>
    <w:rsid w:val="009372F4"/>
    <w:rsid w:val="0094223E"/>
    <w:rsid w:val="009422E0"/>
    <w:rsid w:val="00942CA8"/>
    <w:rsid w:val="00942D72"/>
    <w:rsid w:val="00942E71"/>
    <w:rsid w:val="00943BB6"/>
    <w:rsid w:val="0095161E"/>
    <w:rsid w:val="00954D05"/>
    <w:rsid w:val="00960DF2"/>
    <w:rsid w:val="00961450"/>
    <w:rsid w:val="0097129E"/>
    <w:rsid w:val="00973F37"/>
    <w:rsid w:val="00980B07"/>
    <w:rsid w:val="00984098"/>
    <w:rsid w:val="0098582B"/>
    <w:rsid w:val="00990D5C"/>
    <w:rsid w:val="00995FBD"/>
    <w:rsid w:val="009A2933"/>
    <w:rsid w:val="009A2CED"/>
    <w:rsid w:val="009A601B"/>
    <w:rsid w:val="009A7C45"/>
    <w:rsid w:val="009B282F"/>
    <w:rsid w:val="009C0308"/>
    <w:rsid w:val="009C2D7D"/>
    <w:rsid w:val="009D01E2"/>
    <w:rsid w:val="009D79E5"/>
    <w:rsid w:val="009E3B11"/>
    <w:rsid w:val="009E4D4A"/>
    <w:rsid w:val="009F4C1B"/>
    <w:rsid w:val="00A073C8"/>
    <w:rsid w:val="00A164B2"/>
    <w:rsid w:val="00A31505"/>
    <w:rsid w:val="00A34D8B"/>
    <w:rsid w:val="00A35D42"/>
    <w:rsid w:val="00A406AE"/>
    <w:rsid w:val="00A548F4"/>
    <w:rsid w:val="00A57D9A"/>
    <w:rsid w:val="00A60771"/>
    <w:rsid w:val="00A61259"/>
    <w:rsid w:val="00A632F1"/>
    <w:rsid w:val="00A6433F"/>
    <w:rsid w:val="00A64F41"/>
    <w:rsid w:val="00A6527E"/>
    <w:rsid w:val="00A657D3"/>
    <w:rsid w:val="00A66988"/>
    <w:rsid w:val="00A66EFA"/>
    <w:rsid w:val="00A74CC4"/>
    <w:rsid w:val="00A82405"/>
    <w:rsid w:val="00A844C1"/>
    <w:rsid w:val="00A858F4"/>
    <w:rsid w:val="00A93700"/>
    <w:rsid w:val="00A96361"/>
    <w:rsid w:val="00A97A45"/>
    <w:rsid w:val="00AA4310"/>
    <w:rsid w:val="00AA5A1A"/>
    <w:rsid w:val="00AB25E9"/>
    <w:rsid w:val="00AB27E2"/>
    <w:rsid w:val="00AB30DE"/>
    <w:rsid w:val="00AC613E"/>
    <w:rsid w:val="00AD01BE"/>
    <w:rsid w:val="00AD1AB4"/>
    <w:rsid w:val="00AD253B"/>
    <w:rsid w:val="00AD58A7"/>
    <w:rsid w:val="00AD7660"/>
    <w:rsid w:val="00AE0179"/>
    <w:rsid w:val="00AE3147"/>
    <w:rsid w:val="00AE35A4"/>
    <w:rsid w:val="00AE4119"/>
    <w:rsid w:val="00AE6B92"/>
    <w:rsid w:val="00AE79D1"/>
    <w:rsid w:val="00AF21B1"/>
    <w:rsid w:val="00AF73D6"/>
    <w:rsid w:val="00B01203"/>
    <w:rsid w:val="00B026D8"/>
    <w:rsid w:val="00B04B4A"/>
    <w:rsid w:val="00B04BEA"/>
    <w:rsid w:val="00B05D2E"/>
    <w:rsid w:val="00B1022B"/>
    <w:rsid w:val="00B122B1"/>
    <w:rsid w:val="00B1464B"/>
    <w:rsid w:val="00B224A0"/>
    <w:rsid w:val="00B25EE9"/>
    <w:rsid w:val="00B26776"/>
    <w:rsid w:val="00B30C06"/>
    <w:rsid w:val="00B32F39"/>
    <w:rsid w:val="00B37F4A"/>
    <w:rsid w:val="00B41D26"/>
    <w:rsid w:val="00B455CB"/>
    <w:rsid w:val="00B55D5D"/>
    <w:rsid w:val="00B569EA"/>
    <w:rsid w:val="00B62216"/>
    <w:rsid w:val="00B6705F"/>
    <w:rsid w:val="00B70B5E"/>
    <w:rsid w:val="00B74AAC"/>
    <w:rsid w:val="00B754F1"/>
    <w:rsid w:val="00B90378"/>
    <w:rsid w:val="00BA2C01"/>
    <w:rsid w:val="00BA51F9"/>
    <w:rsid w:val="00BA6D6D"/>
    <w:rsid w:val="00BA7370"/>
    <w:rsid w:val="00BB0984"/>
    <w:rsid w:val="00BB6F8A"/>
    <w:rsid w:val="00BC3EE2"/>
    <w:rsid w:val="00BC47E4"/>
    <w:rsid w:val="00BC7000"/>
    <w:rsid w:val="00BD2F39"/>
    <w:rsid w:val="00BD51C7"/>
    <w:rsid w:val="00BD544D"/>
    <w:rsid w:val="00BE6FA3"/>
    <w:rsid w:val="00BF1383"/>
    <w:rsid w:val="00BF4545"/>
    <w:rsid w:val="00BF4D3D"/>
    <w:rsid w:val="00C03549"/>
    <w:rsid w:val="00C04A6A"/>
    <w:rsid w:val="00C05FD5"/>
    <w:rsid w:val="00C07A2C"/>
    <w:rsid w:val="00C1075B"/>
    <w:rsid w:val="00C20DE0"/>
    <w:rsid w:val="00C27778"/>
    <w:rsid w:val="00C41F39"/>
    <w:rsid w:val="00C4319A"/>
    <w:rsid w:val="00C45795"/>
    <w:rsid w:val="00C5505B"/>
    <w:rsid w:val="00C60274"/>
    <w:rsid w:val="00C624E0"/>
    <w:rsid w:val="00C64F58"/>
    <w:rsid w:val="00C7087D"/>
    <w:rsid w:val="00C81187"/>
    <w:rsid w:val="00C82F73"/>
    <w:rsid w:val="00C840C7"/>
    <w:rsid w:val="00C87FAC"/>
    <w:rsid w:val="00C90DEF"/>
    <w:rsid w:val="00CA04B9"/>
    <w:rsid w:val="00CA1627"/>
    <w:rsid w:val="00CA2D3A"/>
    <w:rsid w:val="00CA68AA"/>
    <w:rsid w:val="00CB21DC"/>
    <w:rsid w:val="00CC0F23"/>
    <w:rsid w:val="00CD0415"/>
    <w:rsid w:val="00CD0A8D"/>
    <w:rsid w:val="00CD40F5"/>
    <w:rsid w:val="00CD610B"/>
    <w:rsid w:val="00CD7355"/>
    <w:rsid w:val="00CE0F7F"/>
    <w:rsid w:val="00CE1142"/>
    <w:rsid w:val="00CE3141"/>
    <w:rsid w:val="00CE3E0E"/>
    <w:rsid w:val="00CE5676"/>
    <w:rsid w:val="00CE7D76"/>
    <w:rsid w:val="00CE7F5E"/>
    <w:rsid w:val="00CF33A3"/>
    <w:rsid w:val="00D03025"/>
    <w:rsid w:val="00D061CD"/>
    <w:rsid w:val="00D17B9D"/>
    <w:rsid w:val="00D227D3"/>
    <w:rsid w:val="00D25FD0"/>
    <w:rsid w:val="00D27DA3"/>
    <w:rsid w:val="00D33777"/>
    <w:rsid w:val="00D339B3"/>
    <w:rsid w:val="00D34A19"/>
    <w:rsid w:val="00D361A4"/>
    <w:rsid w:val="00D37DE9"/>
    <w:rsid w:val="00D41173"/>
    <w:rsid w:val="00D4149B"/>
    <w:rsid w:val="00D42A80"/>
    <w:rsid w:val="00D46E10"/>
    <w:rsid w:val="00D609F2"/>
    <w:rsid w:val="00D6261E"/>
    <w:rsid w:val="00D6512C"/>
    <w:rsid w:val="00D70BBE"/>
    <w:rsid w:val="00D73514"/>
    <w:rsid w:val="00D81261"/>
    <w:rsid w:val="00D83422"/>
    <w:rsid w:val="00D8545E"/>
    <w:rsid w:val="00D868F6"/>
    <w:rsid w:val="00D876B1"/>
    <w:rsid w:val="00D87BAD"/>
    <w:rsid w:val="00D87F0F"/>
    <w:rsid w:val="00D9662D"/>
    <w:rsid w:val="00D97814"/>
    <w:rsid w:val="00DA3239"/>
    <w:rsid w:val="00DB2C2F"/>
    <w:rsid w:val="00DB3B92"/>
    <w:rsid w:val="00DC0B73"/>
    <w:rsid w:val="00DC6FCD"/>
    <w:rsid w:val="00DC759E"/>
    <w:rsid w:val="00DC7F8F"/>
    <w:rsid w:val="00DD3134"/>
    <w:rsid w:val="00DD447E"/>
    <w:rsid w:val="00DD463E"/>
    <w:rsid w:val="00DD6793"/>
    <w:rsid w:val="00DE45B2"/>
    <w:rsid w:val="00DE6911"/>
    <w:rsid w:val="00DE7352"/>
    <w:rsid w:val="00DF286A"/>
    <w:rsid w:val="00DF3A01"/>
    <w:rsid w:val="00DF3F0A"/>
    <w:rsid w:val="00E02E1C"/>
    <w:rsid w:val="00E076EE"/>
    <w:rsid w:val="00E15DAD"/>
    <w:rsid w:val="00E161C8"/>
    <w:rsid w:val="00E16792"/>
    <w:rsid w:val="00E1733A"/>
    <w:rsid w:val="00E17E1A"/>
    <w:rsid w:val="00E22CF9"/>
    <w:rsid w:val="00E25C1E"/>
    <w:rsid w:val="00E37400"/>
    <w:rsid w:val="00E43595"/>
    <w:rsid w:val="00E442FC"/>
    <w:rsid w:val="00E45F0B"/>
    <w:rsid w:val="00E4766C"/>
    <w:rsid w:val="00E51420"/>
    <w:rsid w:val="00E52BE5"/>
    <w:rsid w:val="00E541CC"/>
    <w:rsid w:val="00E601FC"/>
    <w:rsid w:val="00E60FE5"/>
    <w:rsid w:val="00E61943"/>
    <w:rsid w:val="00E63247"/>
    <w:rsid w:val="00E66FB0"/>
    <w:rsid w:val="00E71068"/>
    <w:rsid w:val="00E76DD8"/>
    <w:rsid w:val="00E81856"/>
    <w:rsid w:val="00E820B8"/>
    <w:rsid w:val="00E820F8"/>
    <w:rsid w:val="00E8331C"/>
    <w:rsid w:val="00E936C5"/>
    <w:rsid w:val="00E96278"/>
    <w:rsid w:val="00E978B1"/>
    <w:rsid w:val="00E97F7F"/>
    <w:rsid w:val="00EA32D9"/>
    <w:rsid w:val="00EA36F3"/>
    <w:rsid w:val="00EA4070"/>
    <w:rsid w:val="00EB0090"/>
    <w:rsid w:val="00EB32E0"/>
    <w:rsid w:val="00EB3480"/>
    <w:rsid w:val="00EC2895"/>
    <w:rsid w:val="00EC44F4"/>
    <w:rsid w:val="00EC7A95"/>
    <w:rsid w:val="00EC7FED"/>
    <w:rsid w:val="00ED053F"/>
    <w:rsid w:val="00ED0711"/>
    <w:rsid w:val="00ED1CDE"/>
    <w:rsid w:val="00ED5AC7"/>
    <w:rsid w:val="00ED5F4D"/>
    <w:rsid w:val="00EE1F6B"/>
    <w:rsid w:val="00EE265A"/>
    <w:rsid w:val="00F010E6"/>
    <w:rsid w:val="00F0398C"/>
    <w:rsid w:val="00F05815"/>
    <w:rsid w:val="00F07152"/>
    <w:rsid w:val="00F0765B"/>
    <w:rsid w:val="00F210CF"/>
    <w:rsid w:val="00F25366"/>
    <w:rsid w:val="00F3230F"/>
    <w:rsid w:val="00F325DA"/>
    <w:rsid w:val="00F36402"/>
    <w:rsid w:val="00F441F2"/>
    <w:rsid w:val="00F51D92"/>
    <w:rsid w:val="00F54B89"/>
    <w:rsid w:val="00F631E1"/>
    <w:rsid w:val="00F64C9B"/>
    <w:rsid w:val="00F6503A"/>
    <w:rsid w:val="00F761A1"/>
    <w:rsid w:val="00F80F76"/>
    <w:rsid w:val="00F85DDA"/>
    <w:rsid w:val="00F90AD6"/>
    <w:rsid w:val="00F921B1"/>
    <w:rsid w:val="00F94EBC"/>
    <w:rsid w:val="00F96BA9"/>
    <w:rsid w:val="00FA1DCD"/>
    <w:rsid w:val="00FA4B60"/>
    <w:rsid w:val="00FA4E6C"/>
    <w:rsid w:val="00FA7E97"/>
    <w:rsid w:val="00FB2475"/>
    <w:rsid w:val="00FB3336"/>
    <w:rsid w:val="00FB3AC3"/>
    <w:rsid w:val="00FB3C67"/>
    <w:rsid w:val="00FC136D"/>
    <w:rsid w:val="00FD1051"/>
    <w:rsid w:val="00FD3302"/>
    <w:rsid w:val="00FE5E4A"/>
    <w:rsid w:val="00FF391F"/>
    <w:rsid w:val="00FF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DD4"/>
    <w:pPr>
      <w:keepNext/>
      <w:spacing w:after="120" w:line="36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DD4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3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3DD4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5C5F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C5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5C5F4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49">
    <w:name w:val="Font Style49"/>
    <w:basedOn w:val="a0"/>
    <w:rsid w:val="005C5F48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21">
    <w:name w:val="Style21"/>
    <w:basedOn w:val="a"/>
    <w:rsid w:val="005C5F48"/>
    <w:pPr>
      <w:widowControl w:val="0"/>
      <w:autoSpaceDE w:val="0"/>
      <w:autoSpaceDN w:val="0"/>
      <w:adjustRightInd w:val="0"/>
      <w:spacing w:line="339" w:lineRule="exact"/>
      <w:ind w:firstLine="572"/>
      <w:jc w:val="both"/>
    </w:pPr>
  </w:style>
  <w:style w:type="paragraph" w:styleId="a3">
    <w:name w:val="Body Text Indent"/>
    <w:basedOn w:val="a"/>
    <w:link w:val="a4"/>
    <w:rsid w:val="005C5F48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C5F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5C5F4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C5F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5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5C5F48"/>
    <w:pPr>
      <w:spacing w:after="225" w:line="270" w:lineRule="atLeast"/>
    </w:pPr>
  </w:style>
  <w:style w:type="paragraph" w:styleId="a9">
    <w:name w:val="List Paragraph"/>
    <w:basedOn w:val="a"/>
    <w:uiPriority w:val="34"/>
    <w:qFormat/>
    <w:rsid w:val="005C5F48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927D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27D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AD7660"/>
    <w:pPr>
      <w:spacing w:after="120"/>
    </w:pPr>
  </w:style>
  <w:style w:type="character" w:customStyle="1" w:styleId="ad">
    <w:name w:val="Основной текст Знак"/>
    <w:basedOn w:val="a0"/>
    <w:link w:val="ac"/>
    <w:rsid w:val="00AD7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C31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C3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C31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C31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val">
    <w:name w:val="val"/>
    <w:basedOn w:val="a0"/>
    <w:rsid w:val="004C3179"/>
  </w:style>
  <w:style w:type="character" w:customStyle="1" w:styleId="10">
    <w:name w:val="Заголовок 1 Знак"/>
    <w:basedOn w:val="a0"/>
    <w:link w:val="1"/>
    <w:rsid w:val="006E3D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3D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3DD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customStyle="1" w:styleId="Style7">
    <w:name w:val="Style7"/>
    <w:basedOn w:val="a"/>
    <w:rsid w:val="006E3DD4"/>
    <w:pPr>
      <w:widowControl w:val="0"/>
      <w:autoSpaceDE w:val="0"/>
      <w:autoSpaceDN w:val="0"/>
      <w:adjustRightInd w:val="0"/>
      <w:spacing w:line="325" w:lineRule="exact"/>
      <w:jc w:val="both"/>
    </w:pPr>
  </w:style>
  <w:style w:type="paragraph" w:customStyle="1" w:styleId="Style8">
    <w:name w:val="Style8"/>
    <w:basedOn w:val="a"/>
    <w:rsid w:val="006E3DD4"/>
    <w:pPr>
      <w:widowControl w:val="0"/>
      <w:autoSpaceDE w:val="0"/>
      <w:autoSpaceDN w:val="0"/>
      <w:adjustRightInd w:val="0"/>
      <w:spacing w:line="327" w:lineRule="exact"/>
    </w:pPr>
  </w:style>
  <w:style w:type="paragraph" w:customStyle="1" w:styleId="Style10">
    <w:name w:val="Style10"/>
    <w:basedOn w:val="a"/>
    <w:rsid w:val="006E3DD4"/>
    <w:pPr>
      <w:widowControl w:val="0"/>
      <w:autoSpaceDE w:val="0"/>
      <w:autoSpaceDN w:val="0"/>
      <w:adjustRightInd w:val="0"/>
      <w:spacing w:line="321" w:lineRule="exact"/>
      <w:jc w:val="right"/>
    </w:pPr>
  </w:style>
  <w:style w:type="paragraph" w:customStyle="1" w:styleId="Style11">
    <w:name w:val="Style11"/>
    <w:basedOn w:val="a"/>
    <w:rsid w:val="006E3DD4"/>
    <w:pPr>
      <w:widowControl w:val="0"/>
      <w:autoSpaceDE w:val="0"/>
      <w:autoSpaceDN w:val="0"/>
      <w:adjustRightInd w:val="0"/>
      <w:spacing w:line="318" w:lineRule="exact"/>
      <w:ind w:firstLine="713"/>
      <w:jc w:val="both"/>
    </w:pPr>
  </w:style>
  <w:style w:type="paragraph" w:customStyle="1" w:styleId="Style25">
    <w:name w:val="Style25"/>
    <w:basedOn w:val="a"/>
    <w:rsid w:val="006E3DD4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26">
    <w:name w:val="Style26"/>
    <w:basedOn w:val="a"/>
    <w:rsid w:val="006E3DD4"/>
    <w:pPr>
      <w:widowControl w:val="0"/>
      <w:autoSpaceDE w:val="0"/>
      <w:autoSpaceDN w:val="0"/>
      <w:adjustRightInd w:val="0"/>
      <w:jc w:val="both"/>
    </w:pPr>
  </w:style>
  <w:style w:type="character" w:customStyle="1" w:styleId="FontStyle65">
    <w:name w:val="Font Style65"/>
    <w:basedOn w:val="a0"/>
    <w:rsid w:val="006E3DD4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67">
    <w:name w:val="Font Style67"/>
    <w:basedOn w:val="a0"/>
    <w:rsid w:val="006E3DD4"/>
    <w:rPr>
      <w:rFonts w:ascii="Times New Roman" w:hAnsi="Times New Roman" w:cs="Times New Roman"/>
      <w:b/>
      <w:bCs/>
      <w:i/>
      <w:iCs/>
      <w:color w:val="000000"/>
      <w:spacing w:val="20"/>
      <w:sz w:val="28"/>
      <w:szCs w:val="28"/>
    </w:rPr>
  </w:style>
  <w:style w:type="paragraph" w:customStyle="1" w:styleId="Style31">
    <w:name w:val="Style31"/>
    <w:basedOn w:val="a"/>
    <w:rsid w:val="006E3DD4"/>
    <w:pPr>
      <w:widowControl w:val="0"/>
      <w:autoSpaceDE w:val="0"/>
      <w:autoSpaceDN w:val="0"/>
      <w:adjustRightInd w:val="0"/>
      <w:spacing w:line="304" w:lineRule="exact"/>
      <w:ind w:firstLine="720"/>
    </w:pPr>
  </w:style>
  <w:style w:type="paragraph" w:customStyle="1" w:styleId="Style12">
    <w:name w:val="Style12"/>
    <w:basedOn w:val="a"/>
    <w:rsid w:val="006E3DD4"/>
    <w:pPr>
      <w:widowControl w:val="0"/>
      <w:autoSpaceDE w:val="0"/>
      <w:autoSpaceDN w:val="0"/>
      <w:adjustRightInd w:val="0"/>
      <w:jc w:val="right"/>
    </w:pPr>
  </w:style>
  <w:style w:type="paragraph" w:customStyle="1" w:styleId="Style28">
    <w:name w:val="Style28"/>
    <w:basedOn w:val="a"/>
    <w:rsid w:val="006E3DD4"/>
    <w:pPr>
      <w:widowControl w:val="0"/>
      <w:autoSpaceDE w:val="0"/>
      <w:autoSpaceDN w:val="0"/>
      <w:adjustRightInd w:val="0"/>
      <w:spacing w:line="480" w:lineRule="exact"/>
      <w:ind w:firstLine="1687"/>
    </w:pPr>
  </w:style>
  <w:style w:type="paragraph" w:customStyle="1" w:styleId="Style20">
    <w:name w:val="Style20"/>
    <w:basedOn w:val="a"/>
    <w:rsid w:val="006E3DD4"/>
    <w:pPr>
      <w:widowControl w:val="0"/>
      <w:autoSpaceDE w:val="0"/>
      <w:autoSpaceDN w:val="0"/>
      <w:adjustRightInd w:val="0"/>
      <w:spacing w:line="325" w:lineRule="exact"/>
    </w:pPr>
  </w:style>
  <w:style w:type="paragraph" w:customStyle="1" w:styleId="Style22">
    <w:name w:val="Style22"/>
    <w:basedOn w:val="a"/>
    <w:rsid w:val="006E3DD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6E3DD4"/>
    <w:pPr>
      <w:widowControl w:val="0"/>
      <w:autoSpaceDE w:val="0"/>
      <w:autoSpaceDN w:val="0"/>
      <w:adjustRightInd w:val="0"/>
      <w:jc w:val="both"/>
    </w:pPr>
  </w:style>
  <w:style w:type="character" w:customStyle="1" w:styleId="FontStyle66">
    <w:name w:val="Font Style66"/>
    <w:basedOn w:val="a0"/>
    <w:rsid w:val="006E3DD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">
    <w:name w:val="Style1"/>
    <w:basedOn w:val="a"/>
    <w:rsid w:val="006E3DD4"/>
    <w:pPr>
      <w:widowControl w:val="0"/>
      <w:autoSpaceDE w:val="0"/>
      <w:autoSpaceDN w:val="0"/>
      <w:adjustRightInd w:val="0"/>
      <w:spacing w:line="311" w:lineRule="exact"/>
      <w:jc w:val="center"/>
    </w:pPr>
  </w:style>
  <w:style w:type="paragraph" w:customStyle="1" w:styleId="Style18">
    <w:name w:val="Style18"/>
    <w:basedOn w:val="a"/>
    <w:rsid w:val="006E3DD4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basedOn w:val="a0"/>
    <w:rsid w:val="006E3DD4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Style23">
    <w:name w:val="Style23"/>
    <w:basedOn w:val="a"/>
    <w:rsid w:val="006E3DD4"/>
    <w:pPr>
      <w:widowControl w:val="0"/>
      <w:autoSpaceDE w:val="0"/>
      <w:autoSpaceDN w:val="0"/>
      <w:adjustRightInd w:val="0"/>
      <w:spacing w:line="374" w:lineRule="exact"/>
      <w:jc w:val="center"/>
    </w:pPr>
  </w:style>
  <w:style w:type="paragraph" w:customStyle="1" w:styleId="Style29">
    <w:name w:val="Style29"/>
    <w:basedOn w:val="a"/>
    <w:rsid w:val="006E3DD4"/>
    <w:pPr>
      <w:widowControl w:val="0"/>
      <w:autoSpaceDE w:val="0"/>
      <w:autoSpaceDN w:val="0"/>
      <w:adjustRightInd w:val="0"/>
      <w:spacing w:line="325" w:lineRule="exact"/>
      <w:ind w:firstLine="1320"/>
    </w:pPr>
  </w:style>
  <w:style w:type="paragraph" w:customStyle="1" w:styleId="Style35">
    <w:name w:val="Style35"/>
    <w:basedOn w:val="a"/>
    <w:rsid w:val="006E3DD4"/>
    <w:pPr>
      <w:widowControl w:val="0"/>
      <w:autoSpaceDE w:val="0"/>
      <w:autoSpaceDN w:val="0"/>
      <w:adjustRightInd w:val="0"/>
      <w:spacing w:line="212" w:lineRule="exact"/>
      <w:ind w:firstLine="727"/>
    </w:pPr>
  </w:style>
  <w:style w:type="character" w:customStyle="1" w:styleId="FontStyle62">
    <w:name w:val="Font Style62"/>
    <w:basedOn w:val="a0"/>
    <w:rsid w:val="006E3DD4"/>
    <w:rPr>
      <w:rFonts w:ascii="Times New Roman" w:hAnsi="Times New Roman" w:cs="Times New Roman"/>
      <w:i/>
      <w:iCs/>
      <w:color w:val="000000"/>
      <w:spacing w:val="60"/>
      <w:sz w:val="34"/>
      <w:szCs w:val="34"/>
    </w:rPr>
  </w:style>
  <w:style w:type="paragraph" w:customStyle="1" w:styleId="Style19">
    <w:name w:val="Style19"/>
    <w:basedOn w:val="a"/>
    <w:rsid w:val="006E3DD4"/>
    <w:pPr>
      <w:widowControl w:val="0"/>
      <w:autoSpaceDE w:val="0"/>
      <w:autoSpaceDN w:val="0"/>
      <w:adjustRightInd w:val="0"/>
      <w:spacing w:line="314" w:lineRule="exact"/>
      <w:ind w:firstLine="367"/>
      <w:jc w:val="both"/>
    </w:pPr>
  </w:style>
  <w:style w:type="paragraph" w:customStyle="1" w:styleId="Style27">
    <w:name w:val="Style27"/>
    <w:basedOn w:val="a"/>
    <w:rsid w:val="006E3DD4"/>
    <w:pPr>
      <w:widowControl w:val="0"/>
      <w:autoSpaceDE w:val="0"/>
      <w:autoSpaceDN w:val="0"/>
      <w:adjustRightInd w:val="0"/>
      <w:spacing w:line="325" w:lineRule="exact"/>
      <w:ind w:firstLine="2407"/>
      <w:jc w:val="both"/>
    </w:pPr>
  </w:style>
  <w:style w:type="paragraph" w:customStyle="1" w:styleId="Style30">
    <w:name w:val="Style30"/>
    <w:basedOn w:val="a"/>
    <w:rsid w:val="006E3DD4"/>
    <w:pPr>
      <w:widowControl w:val="0"/>
      <w:autoSpaceDE w:val="0"/>
      <w:autoSpaceDN w:val="0"/>
      <w:adjustRightInd w:val="0"/>
      <w:spacing w:line="322" w:lineRule="exact"/>
      <w:ind w:hanging="233"/>
    </w:pPr>
  </w:style>
  <w:style w:type="character" w:customStyle="1" w:styleId="FontStyle68">
    <w:name w:val="Font Style68"/>
    <w:basedOn w:val="a0"/>
    <w:rsid w:val="006E3DD4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e">
    <w:name w:val="Текст сноски Знак"/>
    <w:basedOn w:val="a0"/>
    <w:link w:val="af"/>
    <w:semiHidden/>
    <w:rsid w:val="006E3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unhideWhenUsed/>
    <w:rsid w:val="006E3DD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6E3D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6E3DD4"/>
  </w:style>
  <w:style w:type="paragraph" w:styleId="af1">
    <w:name w:val="Plain Text"/>
    <w:basedOn w:val="a"/>
    <w:link w:val="af2"/>
    <w:uiPriority w:val="99"/>
    <w:unhideWhenUsed/>
    <w:rsid w:val="006E3DD4"/>
    <w:rPr>
      <w:rFonts w:ascii="Consolas" w:eastAsia="Calibri" w:hAnsi="Consolas"/>
      <w:sz w:val="21"/>
      <w:szCs w:val="21"/>
      <w:lang w:val="en-AU" w:eastAsia="en-US"/>
    </w:rPr>
  </w:style>
  <w:style w:type="character" w:customStyle="1" w:styleId="af2">
    <w:name w:val="Текст Знак"/>
    <w:basedOn w:val="a0"/>
    <w:link w:val="af1"/>
    <w:uiPriority w:val="99"/>
    <w:rsid w:val="006E3DD4"/>
    <w:rPr>
      <w:rFonts w:ascii="Consolas" w:eastAsia="Calibri" w:hAnsi="Consolas" w:cs="Times New Roman"/>
      <w:sz w:val="21"/>
      <w:szCs w:val="21"/>
      <w:lang w:val="en-AU"/>
    </w:rPr>
  </w:style>
  <w:style w:type="paragraph" w:styleId="af3">
    <w:name w:val="footer"/>
    <w:basedOn w:val="a"/>
    <w:link w:val="af4"/>
    <w:uiPriority w:val="99"/>
    <w:rsid w:val="006E3D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4">
    <w:name w:val="Нижний колонтитул Знак"/>
    <w:basedOn w:val="a0"/>
    <w:link w:val="af3"/>
    <w:uiPriority w:val="99"/>
    <w:rsid w:val="006E3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6E3DD4"/>
    <w:pPr>
      <w:jc w:val="center"/>
    </w:pPr>
    <w:rPr>
      <w:rFonts w:ascii="Arial" w:hAnsi="Arial" w:cs="Arial"/>
      <w:b/>
      <w:bCs/>
      <w:color w:val="000000"/>
      <w:sz w:val="32"/>
    </w:rPr>
  </w:style>
  <w:style w:type="character" w:customStyle="1" w:styleId="af6">
    <w:name w:val="Название Знак"/>
    <w:basedOn w:val="a0"/>
    <w:link w:val="af5"/>
    <w:rsid w:val="006E3DD4"/>
    <w:rPr>
      <w:rFonts w:ascii="Arial" w:eastAsia="Times New Roman" w:hAnsi="Arial" w:cs="Arial"/>
      <w:b/>
      <w:bCs/>
      <w:color w:val="000000"/>
      <w:sz w:val="32"/>
      <w:szCs w:val="24"/>
      <w:lang w:eastAsia="ru-RU"/>
    </w:rPr>
  </w:style>
  <w:style w:type="paragraph" w:styleId="af7">
    <w:name w:val="Subtitle"/>
    <w:basedOn w:val="a"/>
    <w:link w:val="af8"/>
    <w:qFormat/>
    <w:rsid w:val="006E3DD4"/>
    <w:rPr>
      <w:b/>
      <w:szCs w:val="20"/>
    </w:rPr>
  </w:style>
  <w:style w:type="character" w:customStyle="1" w:styleId="af8">
    <w:name w:val="Подзаголовок Знак"/>
    <w:basedOn w:val="a0"/>
    <w:link w:val="af7"/>
    <w:rsid w:val="006E3D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E3DD4"/>
    <w:pPr>
      <w:keepNext/>
      <w:jc w:val="center"/>
      <w:outlineLvl w:val="0"/>
    </w:pPr>
    <w:rPr>
      <w:szCs w:val="20"/>
    </w:rPr>
  </w:style>
  <w:style w:type="character" w:styleId="af9">
    <w:name w:val="Strong"/>
    <w:basedOn w:val="a0"/>
    <w:uiPriority w:val="22"/>
    <w:qFormat/>
    <w:rsid w:val="006E3DD4"/>
    <w:rPr>
      <w:b/>
      <w:bCs/>
    </w:rPr>
  </w:style>
  <w:style w:type="paragraph" w:customStyle="1" w:styleId="ConsPlusNormal">
    <w:name w:val="ConsPlusNormal"/>
    <w:rsid w:val="002B1F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a">
    <w:name w:val="Table Grid"/>
    <w:basedOn w:val="a1"/>
    <w:uiPriority w:val="39"/>
    <w:rsid w:val="00E1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8431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314"/>
  </w:style>
  <w:style w:type="character" w:customStyle="1" w:styleId="Heading3">
    <w:name w:val="Heading #3_"/>
    <w:basedOn w:val="a0"/>
    <w:link w:val="Heading30"/>
    <w:uiPriority w:val="99"/>
    <w:locked/>
    <w:rsid w:val="0018422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184220"/>
    <w:pPr>
      <w:shd w:val="clear" w:color="auto" w:fill="FFFFFF"/>
      <w:spacing w:line="482" w:lineRule="exact"/>
      <w:ind w:hanging="420"/>
      <w:jc w:val="center"/>
      <w:outlineLvl w:val="2"/>
    </w:pPr>
    <w:rPr>
      <w:rFonts w:eastAsiaTheme="minorHAnsi"/>
      <w:b/>
      <w:bCs/>
      <w:sz w:val="27"/>
      <w:szCs w:val="27"/>
      <w:lang w:eastAsia="en-US"/>
    </w:rPr>
  </w:style>
  <w:style w:type="character" w:customStyle="1" w:styleId="Heading2">
    <w:name w:val="Heading #2_"/>
    <w:basedOn w:val="a0"/>
    <w:link w:val="Heading20"/>
    <w:uiPriority w:val="99"/>
    <w:locked/>
    <w:rsid w:val="00581BA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581BA6"/>
    <w:pPr>
      <w:shd w:val="clear" w:color="auto" w:fill="FFFFFF"/>
      <w:spacing w:line="482" w:lineRule="exact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BodytextBold">
    <w:name w:val="Body text + Bold"/>
    <w:basedOn w:val="a0"/>
    <w:uiPriority w:val="99"/>
    <w:rsid w:val="00581BA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Headerorfooter">
    <w:name w:val="Header or footer_"/>
    <w:basedOn w:val="a0"/>
    <w:link w:val="Headerorfooter0"/>
    <w:uiPriority w:val="99"/>
    <w:locked/>
    <w:rsid w:val="00581BA6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uiPriority w:val="99"/>
    <w:rsid w:val="00581BA6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locked/>
    <w:rsid w:val="00581BA6"/>
    <w:rPr>
      <w:rFonts w:ascii="Consolas" w:hAnsi="Consolas" w:cs="Consolas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a0"/>
    <w:uiPriority w:val="99"/>
    <w:rsid w:val="00581BA6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Headerorfooter0">
    <w:name w:val="Header or footer"/>
    <w:basedOn w:val="a"/>
    <w:link w:val="Headerorfooter"/>
    <w:uiPriority w:val="99"/>
    <w:rsid w:val="00581BA6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581BA6"/>
    <w:pPr>
      <w:shd w:val="clear" w:color="auto" w:fill="FFFFFF"/>
      <w:spacing w:line="240" w:lineRule="atLeast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Bodytext13pt">
    <w:name w:val="Body text + 13 pt"/>
    <w:aliases w:val="Italic,Spacing 0 pt1"/>
    <w:basedOn w:val="a0"/>
    <w:uiPriority w:val="99"/>
    <w:rsid w:val="00581BA6"/>
    <w:rPr>
      <w:rFonts w:ascii="Times New Roman" w:hAnsi="Times New Roman" w:cs="Times New Roman"/>
      <w:i/>
      <w:i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B3671-3F88-499F-8658-D2356A66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Майоров</dc:creator>
  <cp:lastModifiedBy>Home</cp:lastModifiedBy>
  <cp:revision>191</cp:revision>
  <cp:lastPrinted>2017-09-01T13:56:00Z</cp:lastPrinted>
  <dcterms:created xsi:type="dcterms:W3CDTF">2016-09-13T09:42:00Z</dcterms:created>
  <dcterms:modified xsi:type="dcterms:W3CDTF">2019-10-03T18:08:00Z</dcterms:modified>
</cp:coreProperties>
</file>